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Elifas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mądry ma na wiatr mówić? albo napełniać wschodnim wiatrem myśl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Przytaczając słowa niepożyteczne, i mowy, z których nie masz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ty psujesz bojaźń Bożą i znosisz modlitwy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pokazują nieprawość twą usta twoje, chociażeś sobie obrał język chytrych,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Potępiają cię usta twoje, a nie ja; a wargi twoje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się najpierwszym człowiekiem urodził? czyś przed pagórkami utworzony?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tajemnic Bożych słuchał, a nie masz mądrości jedno w 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ty umiesz, czego my nie wiemy? albo cóż ty rozumiesz, czegobyśmy my nie rozumieli?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sędziwyć i starzec między nami jest starszy w latach niż ojciec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lekceż sobie ważysz pociechy Boskie? i maszże jeszcze co tak skrytego w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cię tak uniosło serce twoje? Czemu mrugają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odpowiada Bogu duch twój, a wypuszczasz z ust twoich takowe 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aby miał być czystym, albo żeby miał być sprawiedliwym,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w świętych jego niemasz doskonałości, i niebiosa nie są czyste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obrzydły jest, i nieużyteczny człowiek, który pije nieprawość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Okażęć, tylko mię słuchaj; a com widział, oznajmięć,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mędrzy powiedzieli, a nie zataili, co mieli od przodków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samym dana była ziemia, a żaden obcy nie przeszedł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swoje sam siebie niepobożny boleśnie trapi, a nie wiele lat zamierzono okrutnikowi.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straszliwy brzmi w uszach jego, że czasu pokoju pustoszący przypadnie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żeby się miał nawrócić z ciemności, obawiając się zewsząd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 się za chlebem, szukając gdzieby był; wie, że zgotowany jest dla niego dzień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Straszą go utrapienie i ucisk, i zmocnią się przeciwko niemu jako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 przeciw Bogu rękę swą, a przeciwko Wszechmocnemu zmocnił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Natrze nań na szyję jego z gęstemi i wyniosłemi tarczami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okrył twarz swą tłustością swoją, a fałdów mu się naczyniło na słabiźnie.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 w miastach popustoszonych, i w domach, w których nie mieszkano, które się miały obrócić w kupę rumu.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zbogaci się, i nie ostoi się majętność jego, ani się rozszerzy na ziemi doskonałość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wynijdzie z ciemności; świeżą jego latorośl ususzy płomień, a zginie od ducha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 w próżności jest, który błądzi; a że próżność będzie nagrodą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wypełnieniem dni swoich wycięty będzie, a różdżka jego nie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winna macica utraci niedojrzałe grona swoje, a jako oliwa kwiat swój 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zgromadzenie obłudnych spustoszone będzie, a ogień pożre przybytki pobudowane za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kłopot, a porodzili nieprawość; a żywot ich gotuje zdradę.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2024-05-23T01:56:26Z</dcterms:modified>
</cp:coreProperties>
</file>