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odpowiedział Ijob,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takowych rzeczy wiele; przykrymi cieszycielami wy wszyscy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kiedyż będzie koniec tym próżnym słowom? albo co cię przymusza, że tak odpowiadasz?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Azażbym ja tak mówił, jako wy, gdybyście wy byli na miejscu mojem? azażbym zbierał przeciwko wam słowa, i kiwałlibym nad wami głową swoją?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Owszembym was posilał ustami memi, a ruchanie warg moich ulżyłoby boleści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 będę mówił, przecież się nie ukoi boleść moja; a jeźli też przestanę, izaż odejdzie odemnie?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zemdlił mię; spustoszyłeś, o Boże! wszystko zgromadzenie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Pomarszczyłeś mię na świadectwo, a znaczne na mnie schudzenie moje na twarzy mojej, jawnie świadczy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Popędliwość jego porwała mię, i wziął nienawiść przeciwko mnie; a zgrzytając na mię zębami swemi, jako nieprzyjaciel mój, bystremi oczyma swemi spojrzał na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Rozdzierają na mię usta swe, i sromotnie mię policzkowali, zebrawszy się społu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Podał mię Bóg przewrotnemu, a w ręce niepobożnych wydał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w pokoju, ale mię potarł; a uchwyciwszy mię za szyję moję, roztrzaskał mię, i wystawił mię sobie za cel.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Ogarnęli mię strzelcy jego; rozciął nerki moje, a nie przepuścił, i rozlał na ziemię żółć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Zranił mię, raną na ranę; rzucił się na mię, jako olbrzym.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Uszyłem wór na zsiniałą skórę moję, a oszpeciłem prochem głowę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Twarz moja płaczem oszpecona, a na powiekach moich jest cień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żadnego łupiestwa niemasz w rękach moich, a modlitwa moja jest czysta. (a jeźli nie tak,)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ziemio! nie zakrywajże krwi mojej, a niech nie ma miejsca wołanie moje!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Otoć i teraz w niebie jest świadek mój, jest świadek mój na wysokości.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krasomówcy moi, przyjaciele moi! wylewa łzy do Boga oko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się godziło wieść spór człowiekowi z Bogiem, i jako synowi człowieczemu z bliźnim swym!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lata zamierzone nadchodzą, a ścieszką, którą się nie wrócę, już idą.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2024-05-28T11:57:25Z</dcterms:modified>
</cp:coreProperties>
</file>