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otworzył Ijob usta swoje, i złorzeczył dniowi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Ijob,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był zginął dzień, któregom się urodził! i noc ,w którą rzeczono: Począł się mężczyzna!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się był on dzień obrócił w ciemność! By się był o nim nie pytał Bóg z wysokości, i nie był oświecony światłością!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go była zaćmiła ciemność i cień śmierci! by go był ogarnął obłok, i ustraszyła go gorącość dzienna!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była noc onę osiadła ciemność, aby nie szła w liczbę dni rocznych, i w liczbę miesięcy nie przyszła!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noc ona była samotna, a śpiewania aby nie było w niej!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ją byli przeklęli, którzy przeklinają dzień, którzy są gotowi, wzruszać płacz swój!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się były zaćmiły gwiazdy przy zmierzkaniu jej! a czekając światła, aby się go była nie doczekała, ani nie oglądała zorzy porannej!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nie zawarła drzwi żywota mego, a nie skryła boleści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Przeczżem w żywocie nie umarł, albo, gdym z żywota wyszedł, czemum nie zginął?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mię piastowano na kolanach? a przeczżem ssał piersi?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Albowiembym teraz leżał i odpoczywał; spałbym i miałbym pokój,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królmi i z radcami ziemi, którzy sobie budowali na miejscach pustych;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z książętami, którzy mieli złoto, a napełniali domy swe srebrem,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czemum się nie stał jako martwy płód skryty? albo jako niemowlątka, które nie oglądały światłości?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niepobożni przestawają straszyć, i tam odpoczywają zwątleni w 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więźniowie sobie wydychają, a nie słyszą głosu trapiącego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i wielki tam sobie są równi a niewolnik wolny od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nędznemu dana jest światłość, a żywot tym, którzy są utrapionego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czekają śmierci, a nie przychodzi, choć jej pilniej szukają niż skarbów skrytych;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Którzyby się z radością weselili, pląsając, gdyby znaleźli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dana jest światłość mężowi, którego droga skryta jest, a którego Bóg ciężkościami ogarnął?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kiedy mam jeść, wzdychanie moje przychodzi, a rozchodzi się jako woda ryczenie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strach, któregom się lękał, przyszedł na mię, a czegom się obawiał, przydało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byłem bezpieczny, anim się uspokoił, anim odpoczywał, a przecież na mię przyszła trwoga.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2024-05-24T11:30:14Z</dcterms:modified>
</cp:coreProperties>
</file>