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Uczyniłem przymierze z oczyma swemi, abym nie pomyślał o pannie.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cóż za dział od Boga z góry? a co za dziedzictwo Wszechmocnego z wysokości?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nagotowane zginienie złośnikom, a sroga pomsta czyniącym nieprawość?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on nie widzi dróg moich, a wszystkich kroków moich nie liczy?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Jeźlim chodził w kłamstwie, a spieszyła się na zdradę noga moja: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mię zważy na wadze sprawiedliwej, a niech Bóg pozna szczerość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 ustąpiła noga moja z drogi, a za oczyma memi szłoli serce moje, i do rąk moich jeźliż przylgnęła jaka zmaza: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niechże ja sieję, a inszy niech pożywa, a moje latorośle niech będą wykorzenione.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zwiedzione jest serce moje do niewiasty, i jeźlim czyhał u drzwi przyjaciela mego: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Niechajże mele innemu żona moja, a niechaj się nad nią inni schylają.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to jest sprosny występek, a nieprawość osądzenia godna,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ten ogień aż do zatracenia pożera, a dochody moje wszystkie wykorzenić 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Jeźlim stronił od sądu z sługą moim, albo z służebnicą moją, gdy ze mną sprzeczkę mieli,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(Bo cóżbym czynił, gdyby powstał Bóg? albo gdyby pytał, cobym mu odpowiedział?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 nie ten, który mię w żywocie uczynił, nie uczynił też i onego? a nie onże nas sam w żywocie wykształtował?)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Jeźliżem odmówił ubogim, czego chcieli, a oczy wdowy jeźliżem zasmucił;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Jeźliżem jadł sztuczkę swoję sam, a nie jadała i sierota z niej;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(Albowiem sierota z młodości mojej rosła ze mną, jako u ojca; a jakom wyszedł z żywota matki mojej, byłem wdowie za wodza.)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Jeźliżem widział kogo ginącego dla tego, że szaty nie miał, a nie dałem żebrakowi odzienia;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Jeźliże mi nie błogosławiły biodra jego, że się wełną owiec moich zagrzał;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Jeźliżem podniósł przeciwko sierocie rękę swoję, gdym widział w bramie pomoc moję: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niech odpadnie łopatka moja od plec swych, a ramię moje z stawu swego niech wytracone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lękałem się skruszenia od Boga, a przed jego zacnością nie mógłbym się ostać.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Jeźlim pokładał w złocie nadzieję moję, a do bryły złota mawiałem: Tyś ufanie moje;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Jeźlim się weselił z wielu bogactw moich, a iż wiele nabyła ręka moja;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Jeźlim patrzał na światłość słońca, gdy świeciło, a na miesiąc, gdy wspaniało chodził;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dało się uwieść potajemnie serce moje, a całowały rękę moję usta moje: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toćby była nieprawość osądzenia godna; bobym się tem zaprzał Boga z wysokości.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Jeźliżem się weselił z upadku nienawidzącego mię, a jeźlim się cieszył, gdy mu się źle powodziło.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(I owszem nie dałem zgrzeszyć ustom moim, abym miał żądać przeklęstwa duszy jego.)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mawiali domownicy moi: Oby nam kto dał mięsa tego, nie możemy się i najeść?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gość nie nocował na dworze, a drzwi moje otwierałem podróżnemu.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Jeźlim zakrywał, jako ludzie zwykli, przestępstwa moje, i chowałem w skrytości mojej nieprawość moję;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choćbym był mógł potłumić zgraję wielką, jednak i najpodlejszy z domu ustraszył mię; przetożem milczał, i nie wychodziłem ze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Obym miał kogo, coby mię wysłuchał; ale oto ten jest znak mój, że Wszechmogący sam odpowie za mię, i księga, którą napisał przeciwnik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Czylibym jej na ramieniu swojem nie nosił? a nie przywiązałbym jej sobie miasto korony?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Liczbę kroków moich oznajmiłbym mu; jako do książęcia przystąpiłbym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 przeciw mnie ziemia moja wołała, a jeźliże z nią społem zagony jej płakały;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Jeźliżem pożytków jej używał bez pieniędzy, i jeźlim do wzdychania przywodził dzierżawców jej: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pszenicy niech wznijdzie oset, a miasto jęczmienia kąkol. Tu się skończyły słowa Ijobowe.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2024-05-29T00:59:14Z</dcterms:modified>
</cp:coreProperties>
</file>