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przestali oni trzej mężowie odpowiadać Ijobowi, przeto, że się sobie zdał być sprawiedliwym: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rozpalił gniewem Elihu, syn Barachela Buzytczyka z rodu Syryjskiego, przeciw Ijobowi się rozpalił gniewem, iż usprawiedliwiał duszę swoję, więcej niż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przeciwko trzem przyjaciołom jego rozpalił się gniew jego, że nie znalazłszy odpowiedzi, przecię potępiali Ijoba.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Elihu oczekiwał, jako oni Ijobowi odpowiedzą, gdyż oni starsi byli w latach niż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widząc Elihu, że nie było odpowiedzi w ustach onych trzech mężów, rozpalił się w gniewie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Elihu, syn Barachela Buzytczyka, i rzekł: Jam najmłodszy w latach, a wyście starcy; przetoż wstydziłem się, i nie śmiałem wam oznajmić zdania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Myślałem: Długi wiek mówić będzie, a mnóstwo lat nauczy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duch, który jest w ludziach, i natchnienie Wszechmogącego daje 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Zacni nie zawsze mądrzy, a starcy nie zawżdy rozumieją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mówię: słuchaj mię; ja też oznajmię zdanie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oczekiwał słów waszych, a przysłuchiwałem się dowodom waszym, czekając, ażbyście doszli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przypatrywałem się wam, a oto żaden z was Ijoba przekonać nie mógł; i nie masz między wami, ktoby odpowiedział słowom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snać rzeczecie: Znaleźliśmy mądrość; sam go Bóg przekonywa, nie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Aczci się Ijob nie zemną wdał w rzecz, a ja mu też nie waszemi słowy odpowiem.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Polękali się, nie odpowiadają dalej; niedostaje im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Czekałemci, ale nie mówią; umilknęli, a nic więcej nie odpowiadają.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Odpowiem ja też z mej strony; oznajmię ja też zdanie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pełen słów; ciasno we mnie duchowi żywota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żywot mój jest jako moszcz bez oddechu, a jako beczka nowa rozpękłby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tedy mówił, a wytchnę sobie; otworzę wargi swe, i odpowiem.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będę teraz miał względu na żadną osobę, a z człowiekiem bez tytułów mówić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umiem tytułować, by mię w rychle nie porwał stworzyciel mój.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2024-05-28T17:26:51Z</dcterms:modified>
</cp:coreProperties>
</file>