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lwowi łup łowisz, a lwiąt żywot napełniasz?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tulą w jaskiniach swoich, i czyhają w cieniu jam swoich?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gotuje krukowi pokarm jego, gdy dzieci jego do Boga wołają a tułają się, nie mając pokarmu?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wiesz czas rodzenia kóz skalnych, a kiedy rodzą łanie, postrzegłżeś?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Możeszże zliczyć miesiące, jako długo płód noszą? a czas rodzenia ich wieszże?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kurczą, płód swój wyciskają, a rozstępując się z boleścią go pozbywają;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moc biorą dzieci ich, i odchowywują się po zbożach, a odszedłszy nie wracają się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wypuścił osła dzikiego na wolność? a pęta osła dzikiego któż rozwiązał?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dał pustynię miasto domu jego, a miasto mieszkania jego miejsca słone.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się naśmiewa ze zgrai miejskiej, a na głos tego, co go goni, nic niedba.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 po górach pastwy, a wszelkiej zielonej trawy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Izalić będzie chciał jednorożec służyć, albo będzie nocował u jaśli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możesz zaprządz w powróz swój jednorożca do orania? izali powleka będzie brózdy za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się spuścisz nań, przeto, że wielka moc jego? albo poruczyszli mu robotę twoję?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Powierzyszże mu się, żeby zwiózł nasienie twoje, a do gumna twojego zgromadził?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dał pawiowi piękne skrzydła, a pierze bocianowi i strusiowi?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niesie na ziemi jajka swoje, a w prochu ogrzewa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pomni na to, że je noga zetrzeć, a zwierzę polne zdeptać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Zatwardza się przeciwko dzieciom swoim, jakoby nie były jego, a żeby nie była próżna praca jego, nie obawia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 nie dał Bóg mądrości, i nie udzielił mu wyrozumienia.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czasu podnosi się ku górze, a naśmiewa się z konia i z jeźdźca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możesz dać koniowi moc? izali rzaniem ozdobisz szyję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go ustraszysz jako szarańczę? i owszem chrapanie nozdrzy jego jest straszne.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Kopie dół, a weseli się w mocy swej, i bieży przeciwko zbrojnym.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Śmieje się z postrachu, a ani się lęka, ani nazad ustępuje przed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na nim chrzęści sajdak, i błyszczy się oszczep, i drzewce.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grzmotem i z gniewem kopie ziemię, a nie stoi spokojnie na głos 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trąbami poryza, a z daleka czuje bitwę, krzyk książąt, i wołanie.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według twego rozumu lata jastrząb, i rozciąga skrzydła swe ku południowi?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na twoje rozkazanie wzbija się orzeł w górę, i składa na wysokich miejscach gniazdo swoje? Na opoce mieszka, i bawi się na ostrej skale, jako na zamku. Stamtąd upatruje sobie pokarm, a daleko oczy jego widzą. Dzieci też jego piją krew, a gdzie są pobici, tam on jest. A tak odpowiedział Pan Ijobowi, i rzekł: Izali ten, co wiedzie spór z Wszechmogącym, uczyć go będzie? a kto chce strofować Boga, niech na to odpowie. Zatem odpowiedział Ijob Panu, i rzekł: Otom ja lichy, cóż ci mam odpowiedzieć? Rękę moję włożę na usta moje. Mówiłem raz i drugi, ale więcej nie odpowiem, i nic więcej nie przydam.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2024-05-28T02:54:06Z</dcterms:modified>
</cp:coreProperties>
</file>