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Elifas Temańczyk,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będziemy mówili z tobą, nie będzie ci to przykro? Ale któż się może od mówienia zatrzymać?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ich wiele uczył, i ręceś mdłe potwierdzał.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Upadającego wspierały mowy twoje, a kolana zemdlone posilałeś.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gdy to na cię przyszło, niecierpliwie znosisz, a iż cię dotknęło, trwożysz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pobożność twoja nie była ufnością twoją, a uprzejmość spraw twoich oczekiwaniem twojem?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proszę, kto kiedy niewinny zginął? albo gdzieby ludzie szczerzy zniszczeli?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widał, że ci, którzy orali złość, i rozsiewali przewrotność, toż też zasię żęli.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tchnieniem Bożem giną, a od ducha gniewu jego niszczeją.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Ryk lwi, i głos lwicy, i zęby lwiąt wytrącają.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ginie, iż nie ma łupu, i szczenięta lwie rozproszone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doszło mię słowo potajemnie, i pojęło ucho moje cokolwiek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rozmyślaniu widzenia nocnego, gdy przypada twardy sen na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mię strach i lękanie, które wszystkie kości moje przestraszyło.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szedł przed twarzą moją, tak, iż włosy wstały na ciele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Stanął, a nie znałem twarzy jego, kształt tylko jakiś był przed oczyma memi; uciszyłem się, i słyszałem głos mówiący: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może być sprawiedliwszy niżeli Bóg; albo mąż czystszy niż Stworzyciel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sługach jego niemasz doskonałości, a w Aniołach swoich znalazł niedostatek;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więcej w tych, co mieszkają w domach glinianych, których grunt jest na prochu, i starci bywają snadniej niżeli mól.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poranku aż do wieczora bywają starci; a iż tego nie uważają, na wieki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zacność ich nie pomija z nimi? umierają, ale nie w mądrości.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2024-05-28T06:38:53Z</dcterms:modified>
</cp:coreProperties>
</file>