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Zawołajże tedy, jeźli kto jest, coćby odpowiedział? a do któregoż się z świętych obrócisz?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głupiego zabija gniew, a prostaka umarza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widział głupiego, iż się rozkorzenił; alem wnet źle tuszył mieszkaniu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Oddaleni będą synowie jego od zbawienia, i starci będą w bramie, a nie będzie, ktoby ich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Żniwo jego głodny pożre, i z samego ciernia wybierze je; a połknie chciwy bogactwa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z prochu wychodzi utrapienie, ani z ziemi wyrasta kłopot.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na kłopot się rodzi jako iskry z węgla latają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jabym szukał Boga, Bogubym przełożył sprawę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rzeczy wielkie i niewybadane, dziwne, którym liczby niemasz;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daje deszcz na ziemię, i spuszcza wody na pola;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sadza pokornych wysoko, a smutnych wywyższa ku zbawieniu;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niwecz obraca myśli chytrych, tak, iż ręce ich nie sprawią nic skutecznego;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chwyta mądrych w chytrości ich, a radę przewrotnych prędko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taczają się jako w ciemnościach, a jako w nocy macają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zachowuje ubogiego od miecza, od ust ich, i od ręki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Mać uciśniony nadzieje; ale nieprawość stuli usta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błogosławiony człowiek, którego Bóg karze; przetoż karaniem Wszechmocnego nie pogardzaj,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zrania i zawiązuje; uderza, a ręce jego uzdrawiają.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sześciu ucisków wyrwie cię, a w siódmym nie tknie się ciebie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głodzie wybawi cię od śmierci, a na wojnie z rąk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biczem języka ukryty będziesz, a nie ulękniesz się w spustoszeniu, gdy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spustoszeniu i w głodzie śmiać się będziesz, a zwierząt ziemskich bać się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kamieniem polnym będzie przymierze twoje, a okrutny zwierz polny spokojnym ci się 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jest spokojny przybytek twój, i nawiedzisz mieszkanie twoje, a nie zgrzeszysz.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Doznasz też, iż rozmnożone będzie nasienie twoje, a potomstwo twoje będzie jako ziele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Wnijdziesz w sędziwości do grobu, jako znoszone bywa zboże w stóg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Otośmy tego doszli, że tak jest: słuchajże tego, a uważaj to sam u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2024-05-24T12:19:50Z</dcterms:modified>
</cp:coreProperties>
</file>