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Dawidowy. Błogosław duszo moja Panu, i wszystkie wnętrzności moje imieniowi jego świętemu.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Błogosławże duszo moja Panu, a nie zapominaj wszystkich dobrodziejstw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odpuszcza wszystkie nieprawości twoje; który uzdrawia wszystkie choroby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wybawia od śmierci żywot twój; który cię koronuje miłosierdziem i wielką litością: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nasyca dobrem usta twoje, a odnawia jako orła młodość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czyni, co sprawiedliwego jest, i sądy wszystkim uciśnionym.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 drogi swe Mojżeszowi, a synom Izraelskim sprawy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Miłosierny i litościwy jest Pan, nierychły do gniewu, i wielkiego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na wieki wadził, a gniewu wiecznie 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według grzechów naszych obchodzi się z nami, ani według nieprawości naszych odpłaca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są niebiosa wysokie nad ziemią, tak jest utwierdzone miłosierdzie jego nad tymi, którzy się go boją;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daleko jest wschód od zachodu, tak daleko oddalił od nas przestępstwa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ma litość ojciec nad dziatkami, tak ma litość Pan nad tymi, którzy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Onci zaiste zna, cośmy za ulepienie, pamięta, żeśmy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człowiecze są jako trawa, a jako kwiat polny, tak 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nań wiatr powienie, aliści go niemasz, ani go więcej pozna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miłosierdzie Pańskie od wieków aż na wieki nad tymi, którzy się go boją, a sprawiedliwość jego nad synami synów,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strzegą przymierza jego, i pamiętają na przykazanie jego, aby je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na niebiosach utwierdził stolicę; a królestwo jego nad wszystkimi panuje.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Błogosławcież Panu Aniołowie jego mocni w sile, którzy czynicie rozkazania jego, posłusznymi będąc głosowi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Panu wszystkie wojska jego, słudzy jego, którzy czynicie wolę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Panu wszystkie sprawy jego, na wszystkich miejscach panowania jego. Błogosław, duszo moja!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2024-05-23T23:41:25Z</dcterms:modified>
</cp:coreProperties>
</file>