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Pana; ogłaszajcie imię jego; opowiadajcie między narodami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śpiewajcie mu psalmy, rozmawiajcie o wszystkich cudach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imieniem świętem jego; niech się weseli serce szukających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Szukajcież Pana i mocy jego; szukajcie oblicza jego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dziwy jego, które czynił, cuda jego i sądy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nasienie Abrahama, sługi jego! Wy synowie Jakóbowi, wybrani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jest Pan, Bóg nasz, po wszystkiej ziemi sądy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 wiecznie na przymierze swoje: na słowo, które przykazał aż do tysiącznego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postanowił z Abrahamem, i na przysięgę swą uczynioną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 postanowił Jakóbowi za ustawę, a Izraelowi za umowę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Chananejską za sznur dziedzictwa waszego;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był mały poczet, prawie mały poczet, a jeszcze w niej byli przychodniami.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Przechodzili zaiste od narodu do narodu, a z królestwa innego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dopuszczał nikomu, aby im miał krzywdę czynić; nawet karał dla nich i królów,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tykajcie pomazańców moich, a prorokom moim nie czyńcie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przywoławszy głód na ziemię, wszystkę podporę chleba pokruszył.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przed nimi męża, który był za niewolnika sprzedany, to jest Józefa;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nogi pętami trapili, a żelazo ścisnęło ciało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onego czasu, gdy się o nim wzmianka stała; mowa Pańska doświadczała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 król kazał go puścić; ten, który panował nad narodami, wolnym go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go panem domu swego, i książęciem nad wszystką dzierżawą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władał i książętami jego według zdania duszy swojej, i starców jego mądrości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Izrael do Egiptu, a Jakób był gościem w ziemi Chamowej;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rozmnożył Bóg lud swój bardzo, i uczynił go możniejszym nad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 serce ich, iż mieli w nienawiści lud jego, a zmyślali zdrady przeciw sługom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Mojżesza, sługę swego i Aarona, którego obrał;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im przedłożyli słowa znaków jego, i cuda w ziemi Chamowej.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ciemności, i zaćmiło się, a nie byli odpornymi słowu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wody ich w krew, a pomorzył ryby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Wydała ziemia ich mnóstwo żab, i były w pałacach królów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Rzekł, a przyszła rozmaita mucha, i mszyce we wszystkich granicach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grad miasto deszczu, ogień palący na ziemię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potłukł winnice ich, i figi ich, a pokruszył drzewa w granicach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Rzekł, a przyszła szarańcza, i chrząszczów niezliczone mnóstwo;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wszelkie ziele w ziemi ich, a pojadły urodzaje ziemi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pobił wszystko pierworodztwo w ziemi ich, początek wszystkiej siły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ich wywiódł ze srebrem i ze złotem, a nie był nikt słaby między pokoleniem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Radował się Egipt, gdy oni wychodzili; albowiem był przypadł na nich strach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Rozpostarł obłok na okrycie ich, a ogień na oświecanie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żądanie ich przywiódł przepiórki, a chlebem niebieskim nasycił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skałę i wypłynęły wody, a płynęły po suchych miejscach jako rzeka.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wspomniał na słowo świętobliwości swojej, które rzekł do Abrahama,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wywiódł lud swój z weselem, a z śpiewaniem wybranych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im ziemię pogan, a posiedli prace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zachowali ustawy jego, a prawa jego przestrzegali. Halleluja.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2024-05-24T07:02:32Z</dcterms:modified>
</cp:coreProperties>
</file>