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psalmu samego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jest serce moje, Boże! śpiewać i wysławiać cię będę, także i chwała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Ocućże się lutnio i harfo! gdy na świtaniu powstaję.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będę między ludźmi, Panie! a będęć śpiewał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większe jest nad niebiosa miłosierdzie twoje, i aż pod obłoki prawda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Wywyszże się nad niebiosa, o Boże! a nad wszystkę ziemię chwała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wybawieni umiłowami twoi; zachowajże ich prawicą swoją, a wysłuchaj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mówił przez świętobliwość swoję; dlatego się weselić będę, że rozdzielę Sychem, a dolinę Sukkot rozmierzę.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Mojeć jest Galaad, mój i Manases, a Efraim mocą głowy mojej, Juda zakonodawca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miednicą do umywania mego, na Edoma porzucę obuwie moje: przeciwko Filistynom trąbić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mię zaprowadzi do miasta obronnego? Któż mię przywiedzie aż do ziemi edomskiej?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ty, o Boże! któryś nas był odrzucił, a nie wychodziłeś, o Boże! z wojskami naszemi?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 nam pomoc z ucisku; albowiem omylna jest pomoc ludzka. W Bogu sobie mężnie poczynać będziemy, a on podepcze nieprzyjaciół naszych.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2024-05-23T09:23:49Z</dcterms:modified>
</cp:coreProperties>
</file>