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 W Panu ja ufam. Jakoż tedy mówicie duszy mojej: Ulatuj jako ptak z góry swojej?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niepobożni naciągają łuk, przykładają strzałę swą na cięciwę, aby strzelali w ciemności na uprzejmych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zamysły ich będą skażone; bo sprawiedliwy cóż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w kościele świętem swoim, stolica Pańska jest na niebie; oczy jego upatrują, powieki jego doświadczają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doświadcza sprawiedliwego; ale niepobożnego i miłującego nieprawość ma w nienawiści dusza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Wyleje jako deszcz na niepobożnych sidła, ogień i siarkę, a wicher będzie cząstką kielicha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sprawiedliwy Pan, sprawiedliwość miłuje, na szczerego patrzą oczy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2024-06-01T13:40:48Z</dcterms:modified>
</cp:coreProperties>
</file>