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Błogosławieni, którzy żyją bez nagany, którzy chodzą w zakonie Pańskim,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Błogosławieni, którzy strzegą świadectw jego, i którzy go ze wszystkiego serca szukają;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którzy nie czynią nieprawości, ale chodzą drogami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Tyś przykazał, aby pilnie strzeżono rozkazań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wyprostowane były drogi moje ku przestrzeganiu praw twoich!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nie będę zawstydzony, gdy się będę oglądał na wszystkie rozkazania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cię wysławiał w szczerości serca, gdy się nauczę praw sprawiedliwości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Ustaw twoich z pilnością strzedz będę; tylko mię nie opuszczaj.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Jakim sposobem oczyści młodzieniec ścieszkę swoję? Gdy się zachowa według słowa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wszystkiego serca mego szukam cię; nie dopuszczajże mi błądzić od rozkazań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sercu mojem składam wyroki twoje, abym nie zgrzeszył przeciwko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Błogosławionyś ty, Panie! nauczże mię ustaw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Wargami mojemi opowiadam wszystkie sądy ust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drodze świadectw twoich kocham się więcej, niż we wszystkich bogactwach.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przykazaniach twoich rozmyślam, i przypatruję się drogom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ustawach twoich kocham się, i nie zapominam słów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Daruj to słudze twemu, abym żył, a przestrzegał słów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Odsłoń oczy moje, abym się przypatrzył dziwom z zakonu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gościem na ziemi; nie ukrywaj przedemną rozkazań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Omdlewa dusza moja, pragnąc sądów twoich na każdy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Wytraciłeś pysznych; przeklęci są ci, którzy błądzą od rozkazań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 odemnie pohańbienie i wzgardę, gdyż strzegę świadecwt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książęta zasiadają, a mówią przeciwko mnie; wszakże sługa twój rozmyśla w ustawach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Świadectwa twoje zaiste są mojem kochaniem, i radcami mymi.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Przylgnęła do prochu dusza moja; ożywże mię według słowa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Drogi moje rozpowiedziałem, a wysłuchałeś mię; naucz mię ustaw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Daj, abym zrozumiał drogę rozkazań twoich, ażebym rozmyślał o dziwnych sprawach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Rozpływa się od smutku dusza moja; utwierdźże mię według słowa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Drogę kłamliwą oddal odemnie, a zakonem twoim udaruj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Obrałem drogę prawdy, a sądy twoje przekładam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Przystałem do świadectw twoich; Panie! nie zawstydzajże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Drogą przykazań twoich pobieżę, gdy rozszerzysz serce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 mię, Panie! drogi ustaw twoich, a będę jej strzegł aż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mi rozum, abym strzegł zakonu twego, ażebym go przestrzegał ze wszystkiego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Daj, abym chodził ścieżką przykazań twoich, gdyż w tem jest upodobanie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Nakłoń serce moje do świadectw twoich, a nie do łakomstwa.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Odwróć oczy moje, aby nie patrzały na marność; na drodze twojej ożyw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Utwierdź wyrok twój słudze twemu, który się oddał bojaźni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 odemnie pohańbienie moje, którego się boję; bo sądy twoje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pragnę rozkazań twoich; w sprawiedliwości twojej ożyw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na mię przyjdą litości twoje, Panie! i zbawienie twoje według wyroku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abym odpowiedź mógł dać samą rzeczą temu, który mi urąga, gdyż ufam w słowie twojem.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wyjmuj z ust moich słowa najprawdziwszego; albowiem sądów twoich oczekuję.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strzegł zakonu twego zawsze, aż na wieki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ustawicznie będę chodził na przestrzeństwie, bom się dopytał rozkazań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będę mówił o świadectwach twoich przed królmi, a nie będę zawstydzony.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się rozkochał w przykazaniach twoich, którem umiłował.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Przyłożę i ręce moje do rozkazań twoich, które miłuję, a będę rozmyślał o ustawach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Wspomnij na słowo wyrzeczone do sługi twego, któremeś mię ubezpieczył.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Toć pociecha moja w utrapieniu mojem, że mię wyrok twój ożywia.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Pyszni bardzo się ze mnie naśmiewają; wszakże się od zakonu twego nie uchylam.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pamiętam na sądy twoje wieczne, Panie! któremi się cieszę.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Strach mię ogarnął nad niezbożnymi, którzy opuszczają zakon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mi ustawy twoje pieśniami w domu pielgrzymstwa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Wspominam sobie i w nocy na imię twoje, Panie! i strzegę zakonu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Toć mam z tego, że przestrzegam przykazań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Rzekłem: Panie! to jest cząstka moja, przestrzegać słów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Modlę się przed obliczem twojem ze wszystkiego serca; zmiłujże się nademną według słowa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Uważyłem w myślach drogi moje, a obróciłem nogi moje ku świadectwom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Śpieszę się, a nie omieszkuję przestrzegać rozkazań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Hufy niepobożnych złupiły mię; ale na zakon twój nie zapominam.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północy wstaję, abym cię wysławiał w sądach sprawiedliwości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towarzyszem wszystkich, którzy się ciebie boją, i tych, którzy przestrzegają przykazań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Panie! pełna jest ziemia miłosierdzia twego; nauczże mię ustaw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Łaskawieś postąpił ze sługą twoim, Panie! według słowa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Dobrego rozumu i umiejętności naucz mię; bom przykazaniom twoim uwierzył.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Pierwej niżem się był uniżył, błądziłem; ale teraz wyroku twego przestrzegam.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Dobryś ty i dobrotliwy; nauczże mię ustaw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Uknowali hardzi kłamstwo przeciwko mnie; ale ja ze wszystkiego serca strzegę przykazań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ich zatyło jako sadło; ale się ja zakonem twoim cieszę.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mi to ku dobremu, żem był utrapiony, abym się nauczył ustaw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mi jest zakon ust twoich, niżeli tysiące złota i 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Ręce twoje uczyniły mię, i wykształtowały mię; dajże mi rozum, abym się nauczył przykazań twoich;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radowali bojący się ciebie, ujrzawszy mię, że na słowo twoje oczekuję.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Znam, Panie! iż są sprawiedliwe sądy twoje, a iżeś mię słusznie utrapił.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Niechajże mię, proszę, ucieszy miłosierdzie twoje według wyroku twego, któryś uczynił słudze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Niechże na mię przyjdą litości twoje, abym żył; bo zakon twój jest kochaniem mojem.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będą zawstydzeni pyszni, przeto, że mię chytrze podwrócić chcieli; ale ja rozmyślać będę w przykazaniach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obrócą do mnie, którzy się ciebie boją, i którzy znają świadectwa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serce moje uprzejme przy ustawach twoich, abym nie był zawstydzony.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Tęskni dusza moja po zbawieniu twojem, oczekuję na słowo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Ustały oczy moje, czekając wyroku twego, gdy mówię: Kiedyż mię pocieszysz?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Chociażem jest jako naczynie skórzane w dymie, wszakżem ustaw twoich nie zapomniał.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Wieleż będzie dni sługi twego? kiedyż sąd wykonasz nad tymi, którzy mię prześladują?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Pyszni pokopali mi doły, co nie jest według zakonu twojego.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przykazania twoje są prawdą; bez przyczyny mię prześladują; ratujże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mała mię już wniwecz nie obrócili na ziemi; a wszakżem ja nie opuścił przykazań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miłosierdzia twego ożyw mię, abym strzegł świadectwa ust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Panie! słowo twoje trwa na wieki na 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narodu do narodu prawda twoja; ugruntowałeś ziemię, i stoi.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rozrządzenia twego trwa to wszystko aż do dnia tego; wszystko to zaiste jest ku służbie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był zakon twój nie był kochaniem mojem, dawnobym był zginął w utrapieniu mojem.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wieki nie zapomnę na przykazania twoje, gdyżeś mię w nich ożywił.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Twójcim ja, zachowajże mię; bo przykazań twoich szukam.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Czekają na mię niezbożnicy, aby mię zatracili; ale ja świadectwa twoje uważam.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Wszelkiej rzeczy koniec widzę; ale przykazanie twoje bardzo szerokie.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jakom się rozmiłował zakonu twego! tak, iż każdego dnia jest rozmyślaniem mojem.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nieprzyjaciół moich mędrszym mię czynisz przykazaniem twojem; bo je mam ustawicznie przed 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wszystkich nauczycieli moich stałem się rozumniejszym; bo świadectwa twoje są rozmyślaniem mojem.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starców jestem roztropniejszy; bo przykazań twoich przestrzegam.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wszelkiej złej drogi zawściągam nogi swoje, abym strzegł słowa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sądów twoich nie odstępuję, przeto, że ich ty mnie uczysz.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jako są słodkie słowa twoje podniebieniu memu! nad miód są słodsze ustom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przykazań twoich nabyłem rozumu: przetoż mam w nienawiści wszelką ścieszkę obłędliwą.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twe jest pochodnią nogą moim, a światłością ścieszce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Przysięgłem i uczynię temu dosyć, że będę strzegł sądów sprawiedliwości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bardzo utrapiony; o Panie! ożyw mię według słowa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Panie! dobrowolne śluby ust moich przyjmij proszę za wdzięczne, a sądów twoich naucz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moja jest w ustawicznem niebezpieczeństwie; wszakże na zakon twój nie zapominam.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Sidło na mię niezbożnicy zastawili; lecz ja się od przykazań twoich nie obłądzę.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dziedzictwo wieczne wziąłem świadectwa twoje; bo są radością serca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Nakłoniłem serca mego ku wykonywaniu ustaw twoich ustawicznie, i aż do końca (żywota).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Wymysły mam w nienawiści, a zakon twój miłuję.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Tyś jest ucieczką moją, i tarczą moją; na słowo twoje oczekuję.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Odstąpcież odemnie złośnicy, abym strzegł rozkazania Boga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Utwierdźże mię według słowa twego, abym żył, a nie zawstydzaj mię w oczekiwaniu mojem.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Podpieraj mię, abym był zachowany, i rozmyślał w ustawach twoich ustawicznie.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Podeptałeś wszystkich, którzy się obłądzili od ustaw twoich; albowiem jest kłamliwa zdrada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Odrzucasz jako zużelicę wszystkich niezbożników ziemi; dla tego miłuję świadectwa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Drży od strachu przed tobą ciało moje; bo się sądów twoich lękam.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Czynię sądy i sprawiedliwość: nie podawajże mię tym, którzy mi gwałt 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Zastąp sam sługę twego ku dobremu, aby mię hardzi nie potłoczyli.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moje ustały, czekając na zbawienie twoje, i na wyrok sprawiedliwości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Obchodź się z sługą twoim według miłosierdzia twego, a ustaw twoich naucz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Sługamci ja twój, dajże mi zrozumienie; abym umiał świadectwa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Czasci już, abyś czynił Panie! albowiem wzruszono zakon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umiłowałem rozkazania twoje nad złoto, a nad złoto najwyborniejsze.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że wszystkie przykazania twoje, wszystkie prawdziwe być uznaję, a wszelkie ścieżki obłędliwe mam w nienawiści.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Dziwne są świadectwa twoje; przetoż ich strzeże dusza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Początek słów twoich oświeca i daje rozum prostakom.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moje otwieram i dyszę; albowiemem przykazań twoich pragnął.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Wejżyjże na mię, a zmiłuj się nademną weaług prawa tych, którzy miłują imię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Drogi moje utwierdź w słowie twojem, a niech nademną nie panuje żadna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 mię od uciśnienia ludzkiego, abym strzegł rozkazań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Rozświeć nad sługą twoim oblicze twoje, a naucz mię ustaw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Strumienie wód płyną z oczów moich dla tych, którzy nie strzegli zakonu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Sprawiedliwyś ty, Panie! i prawdziwy w sądach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Przykazałeś sprawiedliwe świadectwa twoje, i wielce 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Zniszczyła mię gorliwość moja, iż zapominają na słowo twoje nieprzyjaciele moi.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Doskonale są doświadczone słowa twoje; dlatego się sługa twój w nich rozkochał.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maluczki i wzgardzony; wszakże przykazań twoich nie zapominam.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twoja sprawiedliwość wieczna, a zakon twój prawda.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Ucisk i utrapienie przyszło na mię; przykazania twoje są kochaniem mojem.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świadectw twoich trwa na wieki; daj mi rozum, a żyć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Wołam ze wszystkiego serca, wysłuchajże mię, o Panie! a będę strzegł ustaw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Wołam do ciebie, zachowajże mię, a będę pilen świadectw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Uprzedzam cię na świtaniu i wołam, na słowo twoje oczekując.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Uprzedzają straż nocną oczy moje, przeto, abym rozmyślał o wyrokach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Panie! głos mój usłysz według miłosierdzia twego; według sądu twego ożyw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Przybliżają się, którzy naśladują złości, ci, którzy się od zakonu twego oddalili.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Bliskoś ty jest, Panie! a wszystkie przykazania twoje są prawdą.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Dawno to wiem o świadectwach twoich, żeś je na wieki ugruntował.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Obacz utrapienie moje, a wyrwij mię; bom na zakon twój nie zapomniał.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Stań przy sprawie mojej, a obroń mię; dla słowa twego ożyw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Dalekoć jest od niezbożników zbawienie; bo się nie badają o ustawach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Wielkie są litości twoje, Panie! według sądów twoich ożyw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Wieleć jest prześladowców moich i nieprzyjaciół moich; wszakże od świadectw twoich nie uchylam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przestępców, i mierziało mię to, że wyroku twego nie przestrzegali.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Obaczże Panie! iż rozkazania twoje miłuję; według miłosierdzia twego ożyw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Najprzedniejsza rzecz słowa twego jest prawda, a na wieki trwa wszelki sąd sprawiedliwości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Książęta mię prześladują bez przyczyny; wszakże słów twoich boi się serce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się weselę z wyroku twego, tak jako ten, który znajduje wielkie korzyści.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nienawidzę kłamstwa, i brzydzą się niem; ale zakon twój miłuję.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Chwalę cię siedm kroć przez dzień, dla sądów twoich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Pokój wielki dajesz tym, którzy miłują zakon twój, a nie doznawają żadnego obrażenia.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Panie! oczekuję zbawienia twego; a przykazania twoje wykonywam.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Przestrzega dusza moja świadectw twoich; albowiem je bardzo miłuję.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Przestrzegam przykazań twoich i świadectw twoich; albowiem wszystkie drogi moje są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Panie! niech się przybliży wołanie moje przed oblicze twoje; według słowa twego daj mi zrozumienie.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przyjdzie prośba moja przed twarz twoję, a według obietnicy twojej wyrwij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Chwałę wydadzą wargi moje, gdy mię nauczysz ustaw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Opowiadać będzie język mój wyroki twoje; bo wszystkie przykazania twoje są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mi będzie na pomocy ręka twoja, gdyżem sobie obrał przykazania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Panie! zbawienia twego pragnę, a zakon twój jest kochaniem mojem.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Żyć będzie dusza moja, i będzie cię chwaliła, a sądy twoje będą mi na pomocy.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Błądzę jako owca zgubiona, szukajże sługi twego; boć przykazań twoich nie zapominam.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2024-05-31T04:22:00Z</dcterms:modified>
</cp:coreProperties>
</file>