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Pieśń stopni. Wołałem do Pana w utrapieniu mojem, a wysłuchał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Wyzwól, Panie! duszę moję od warg kłamliwych, i od języka zdradliwego.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ci da, albo coć za pożytek przyniesie język zdradliwy?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jest jako strzały ostre mocarza, i jako węgle jałowcowe.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Niestetyż mnie, żem tak długo gościem w Mesech, a mieszkam w namiotach Kedarskich.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Długo mieszka dusza moja między tymi, którzy pokój mają w nienawiści.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Jać radzę do pokoju; ale gdy o tem mówię, oni do wojny.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120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2024-05-24T23:39:30Z</dcterms:modified>
</cp:coreProperties>
</file>