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Do ciebie oczy moje podnoszę, który mieszkasz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jako oczy sług pilnują rąk panów swych, i jako oczy dziewki pilnują ręki pani swej, tak oczy nasze poglądają na Pana, Boga naszego, aż się zmiłuje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 nami, Panie, zmiłuj się nad nami; bośmy bardzo nasyceni wzgardą.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jest nasycona dusza nasza pośmiewiskiem bezbożnych, i wzgardą pysznych.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2024-05-29T17:54:14Z</dcterms:modified>
</cp:coreProperties>
</file>