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Dawidowa. Panie! wołam do ciebie, pośpiesz się do mnie: posłuchaj głosu mego, gdy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przyjemna modlitwa moja, jako kadzidło przed obliczem twoim, a podnoszenie rąk moich jako ofiara wieczorna.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połóż straż ustom moim; strzeż drzwi warg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nachylaj serca mego do złej rzeczy, abym nie czynił spraw niepobożnych z mężami czyniącymi nieprawość, i żebym się nie karmił rozkoszami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bije sprawiedliwy, a przyjmę to za miłosierdzie; i niech mię gromi, a będzie mi to za najwyborniejszy olejek, który nie zarazi głowy mojej; albowiem jeszczeć modlitwa moja płatna będzie przeciwko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zrzuceni do miejsc opoczystych sędziowie ich, aby słyszeli słowa moje, że były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kto rąbał i łupał drwa na ziemi, tak się rozlatują kości nasze aż do ust grobowych.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ciebie, Panie, Panie! podnoszę oczy moje; w tobie ufam, nie odpychaj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mię od sidła, które na mię zastawili, i od sideł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wpadną razem w sieci swoje niepobożni, a ja za tem przeminę.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2024-05-23T20:43:59Z</dcterms:modified>
</cp:coreProperties>
</file>