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opowiadają chwałę Bożą, a dzieło rąk jego rozpostarcie oznajmuje.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dniowi podaje słowo, a noc nocy pokazuje umiejętność,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języka ani mowy, gdzieby głosu ich słychać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wszystkę ziemię wyszedł porządek ich, a na kończyny okręgu ziemi słowa ich; słońcu na nich namiot wystawił.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jako oblubieniec wychodzi z łożnicy swojej; raduje się jako olbrzym, który ma bieżeć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 od kończyn niebios, a obchodzi je aż do kończyn ich, a niemasz nic, coby się mogło ukryć przed gorącem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Pański jest doskonały, nawracający duszę; świadectwo Pańskie wierne, dawające mądrość nieumiejętnemu.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Pańskie są prawe, uweselające serce; przykazanie Pańskie czyste, oświecające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czysta, trwająca na wieki; sądy Pańskie są prawdziwe, a przytem i sprawiedliwe;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Pożądliwsze nad złoto, i nad wiele najwyborniejszego złota, i słodsze nad miód i nad plastr miodowy.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też twój bywa oświecony przez nie; a kto ich przestrzega, odnosi zapłatę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występki któż zrozumie? od tajemnych występków oczyść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2024-06-04T12:24:42Z</dcterms:modified>
</cp:coreProperties>
</file>