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na czas poranny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mój! Boże mój! czemuś mię opuścił? oddaliłeś się od wybawienia mego, od słów ryku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mój! wołam we dnie, a nie ozywasz mi się; i w nocy, a nie mogę się uspokoić.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Święty, mieszkający w chwałach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nadzieję mieli ojcowie nasi; nadzieję mieli ,a wybawiłeś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wołali, a wybawieni są; w tobie nadzieję mieli, a nie byli pohańbieni.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robak, a nie człowiek: pośmiewisko ludzkie, i wzgarda pospólstwa.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mię widzą, szydzą ze mnie; wykrzywiają gębę, chwieją głową,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 się na Pana, niechże go wyrwie; niech go wybawi, ponieważ się w nim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jest, któryś mię wywiódł z żywota, czyniąc mi dobrą nadzieję jeszcze u piersi matki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tobie spolegam od narodzenia swego; z żywota matki mojej tyś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oddalajże się odemnie; albowiem utrapienie bliskie jest, a niemasz, ktoby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Obtoczyło mię mnóstwo cielców; byki z Basan obległy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na mię gębę swą jako lew szarpający i ryczący.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Rozpłynąłem się jako woda, a rozstąpiły się wszystkie kości moje; stało się serce moje jako wosk, zstopniało w pośród wnętrzności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Wyschła jako skorupa moc moja, a język mój przysechł do podniebienia mego; nawet w prochu śmierci położyłeś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psy mię obskoczyły, gromada złośników obległa mię; przebodli ręce moje i 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Zliczyłbym wszystkie kości moje; lecz oni na mię patrząc, przypatrują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Rozdzielili odzienie moje między się, a o szaty moje los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Panie! nie oddalaj się: mocy moja! na ratunek mój pospiesz.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od miecza duszę moję, z mocy psiej jedynaczkę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mię z paszczęki lwiej, a od rogów jednorożcowych wyzwól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opowiem imię twoje braciom mym; w pośród zgromadzenia chwalić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Którzy się boicie Pana, chwalcie go; wszystko potomstwo Jakóbowe wysławiajcie go, a niech się go boi wszystko nasienie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wzgardził, ani się odwrócił od utrapienia ubogiego, ani skrył od niego oblicza swego; owszem, gdy do niego wołał, wysłuchał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tobie chwała moja w zgromadzeniu wielkiem; śluby moje oddam przed tymi, którzy się ciebie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jeść ubodzy, i nasycą się; chwalić będą Pana, którzy go szukają; serce wasze żyć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Wspomną i nawrócą się do Pana wszystkie granice ziemi, i kłaniać się będą przed obliczem twojem wszystkie pokolenia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Pańskie jest królestwo, a on panuje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bogaci ziemi będą jeść, i upadać przed nim, przed oblicznością jego kłaniać się będą wszyscy zstępujący w proch, i którzy duszy swej żywo zachować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Nasienie ich służyć mu będzie, a będzie przywłaszczane Panu w każdym wieku. Zbieżą się, a będą opowiadali sprawiedliwość jego narodowi, który z nich wynijdzie, iż ją on wykonał.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2024-05-31T03:42:23Z</dcterms:modified>
</cp:coreProperties>
</file>