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pieśń Dawida, sługi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Przewrotność niepobożnego świadczy w sercu mojem: Niemasz bojaźni Bożej przed oczyma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sobie pobłaża w oczach swoich, aby wykonał nieprawość swoję aż do obmierzenia.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ust jego są nieprawość i zdrada; nie chciał rozumieć, aby dobrze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Nieprawość rozmyśla na łożu swojem, stoi na drodze nie dobrej, a złego się nie waruje.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miłosierdzie twoje niebios sięga, prawda twoja aż pod obłoki,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twoja, jako góry najwyższe; sądy twoje, jako przepaść wielka; ludzie i zwierzęta zachowuje,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drogie jest miłosierdzie twoje, Boże! przetoż synowie ludzcy w cieniu skrzydeł twoich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upojeni hojnością domu twego, a strumieniem rozkoszy twoich napoisz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 ciebie jest źródło żywota, a w światłości twojej oglądamy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Rozciągnij miłosierdzie twoje nad tymi, którzy cię znają, a sprawiedliwość twoję nad uprzejmymi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następuje na mię noga pysznych, a ręka niepobożnych niech mię nie uwodzi. Tam, gdzie upadli, którzy czynili nieprawość, porażeni są, i nie mogli powstać.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2024-05-30T16:28:24Z</dcterms:modified>
</cp:coreProperties>
</file>