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z synów Korego pieśń ćwicząca.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jeleń krzyczy do strumieni wód, tak dusza moja woła do ciebie, o 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 dusza moja do Boga, do Boga żywego, mówiąc: Kiedyż przyjdę, a okażę się przed obliczem Bożem?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Łzy moje są mi miasto chleba we dnie i w nocy, gdy mi mówią co dzień: Kędyż jest Bóg twój?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wspominając wylewam sam sobie duszę moję, żem bywał w poczcie innych, i chadzałem z nimi do domu Bożego, z wesołym głosem, i z chwałą, w mnóstwie weselących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się smucisz, duszo moja! a przecz sobą trwożysz we mnie? Czekaj na Boga; albowiem go jeszcze będę wysławiał za wielkie wybawienie twarzy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mój! dusza moja tęskni sobie we mnie; przetoż na cię wspominam w ziemi Jordańskiej i Hermońskiej, na górze Mizar.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przepaści przyzywa, na szum upustów twoich: wszystkie powodzi twoje i nawałności twoje na mię się zwaliły.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we dnie udzieli mi Pan miłosierdzia swego, a w nocy piosnka jego będzie ze mną, i modlitwa do Boga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 Bogu, skale mojej: Przeczżeś mię zapomniał? I czemu smutno chodzę dla uciśnienia od nieprzyjaciela?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2024-05-28T18:32:17Z</dcterms:modified>
</cp:coreProperties>
</file>