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50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Asafowi podany. Bóg nad Bogami, Pan mówił i przyzwał ziemię od wschodu słońca aż do zachodu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Objaśnił się Bóg z Syonu w doskonałej ozdobie.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Przyjdzie Bóg nasz, a nie będzie milczał; ogień przed twarzą jego będzie pożerał, a około niego powstanie wicher gwałtowny.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Przyzwie z góry niebiosa i ziemię, aby sądził lud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Zgromadźcie mi świętych moich, którzy ze mną uczynili przymierze przy ofierze.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niebiosa opowiedzą sprawiedliwość jego; albowiem sam Bóg jest sędzią.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Słuchaj, ludu mój! a będę mówił; słuchaj, Izraelu! a oświadczę się przed tobą: Jam Bóg, Bóg twój Jam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będę cię z ofiar twoich winił, ani całopalenia twego, które są zawsze przedemną.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wezmę z domu twojego cielca, ani z okołu twego kozłów.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mój jest wszelki zwierz leśny, i tysiące bydła po górach.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wszystko ptastwo po górach, i zwierz polny jest przedemną.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Będęli łaknął, nie rzekęć o to; bo mój jest okrąg ziemi, i napełnienie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jadam mięso wołowe? albo pijam krew kozłową?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Ofiaruj Bogu chwałę, i oddaj Najwyższemu śluby twoje;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wzywaj mię w dzień utrapienia: tedy cię wyrwę, a ty mię uwielbisz.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niezbożnemu rzekł Bóg: Cóżci do tego, że opowiadasz ustawy moje, a bieżesz przymierze moje w usta twoje?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masz w nienawiści karność, i zarzuciłeś słowa moje za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Widziszli złodzieja, bieżysz z nim, a z cudzołożnikami masz skład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twoje rozpuszczasz na złe, a język twój składa zdrady.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Zasiadłszy mówisz przeciwko bratu twemu, a lżysz syna matki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Toś czynił, a Jam milczał; dlategoś mniemał, żem ja tobie podobny, ale będę cię karał, i stawięć to przed oczy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Zrozumiejcież to wżdy teraz, którzy zapominacie Boga, bym was snać nie porwał, a nie będzie ktoby was wyrwał.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 ofiaruje chwałę, uczci mię; a temu, który naprawia drogę swą, ukażę zbawienie Boże.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50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2024-06-03T09:58:46Z</dcterms:modified>
</cp:coreProperties>
</file>