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na Machalat pieśń Dawidowa nauczająca.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rzekł w sercu swem: Niemasz Boga. Popsowali się, i obrzydliwą czynią nieprawość; niemasz, ktoby czynił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 niebios spojrzał na synów ludzkich, aby obaczył, byłliby kto rozumny i szukający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oni wszyscy odstąpili, jednako się nieużytecznymi stali: niemasz, ktoby czynił dobrze, niemasz, i 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wiedzą wszyscy czyniciele nieprawości, że pożerają lud mój, jako więc chleb jedzą? ale Boga nie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się bardzo ulękną, gdzie niemasz strachu; albowiem Bóg rozproszy kości tych, którzy cię oblegli; ty ich pohańbisz, bo ich Bóg wzgardzi. Któż da z Syonu wybawienie Izraelowi? Gdy Bóg przywróci z więzienia lud swój, rozraduje się Jakób, rozweseli się Izrael.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2024-05-29T11:43:58Z</dcterms:modified>
</cp:coreProperties>
</file>