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na Neginot pieśń Dawidowa nauczająca.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przyszli Zyfejczycy, i rzekli do Saula: Dawid się kryje przed tobą u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Boże! dla imienia twego wybaw mię, a w mocy twojej podejmij się sprawy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Boże! wysłuchaj modlitwę moję; przyjmij w uszy słowa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obcy powstali przeciwko mnie, a okrutnicy szukają duszy mojej, nie stawiając sobie Boga przed oczyma swemi.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jest pomocnikiem moim: Pan jest z tymi, którzy podpierają żywot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 złym nieprzyjaciołom moim, w prawdzie twojej wytrać ich, o Panie! Tedyć dobrowolnie będę ofiarował; będę wysławiał imię twoje, Panie! przeto, że jest dobre; Gdyż z każdego utrapienia wyrwałeś mię, a pomstę nad nieprzyjaciołmi mymi oglądało oko moje.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2024-06-04T12:52:58Z</dcterms:modified>
</cp:coreProperties>
</file>