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na Neginot pieśń Dawidowa.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o Boże! wołanie moje, miej pozór na modlitwę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końca ziemi wołam do ciebie w zatrwożeniu serca mego; wprowadź mię na skałę, która jest wywyżą nad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ty był ucieczką moją, i basztą mocną przed twarzą nieprzyjaciela.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mieszkał w przybytku twoim na wieki, schraniając się pod zasłonę skrzydeł twoich.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ty, Boże! wysłuchał żądości moje; tyś dał dziedzictwo tym, którzy się boją imienia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do dni królewskich przydaj; niech będą lata jego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mieszka na wieki przed obliczem Bożem; zgotuj miłosierdzie i prawdę, niech go strzegą. Tak będę śpiewał imieniowi twemu na wieki, a śluby moje oddawać będę na każdy dzień.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2024-05-29T20:36:16Z</dcterms:modified>
</cp:coreProperties>
</file>