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Przedniejszemu śpiewakowi psalm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Wysłuchaj, o Boże! głos mój, gdy się modlę; od strachu nieprzyjaciela strzeż żywot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Skryj mię przed skrytą radą złośników, przed zbuntowaniem czyniących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zaostrzyli język swój jako miecz, nałożyli strzałę swoję, słowo jadowite,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strzelali z skrytości na niewinnego; niespodzianie nań strzelają, a nikogo się nie boją.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Stwierdzają się w złem; zmawiają się, jakoby zakryć sidłą, i mówią: Któż je obaczy?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Szukają pilnie nieprawości; giniemy od rad zdradliwie wynalezionych. Takci wnętrzność i serce człowiecze głębokie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Bóg na nich wypuści prędką strzałę, porażeni będą;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upadku przywiedzie ich własny język ich; odłączy się od nich każdy, kto ich ujrzy.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ulękną się wszyscy ludzie, a będą opowiadali sprawę Bożą, i dzieło jego zrozumieją. Ale sprawiedliwy się będzie weselił w Panu, a będzie w nim ufał; i będą się chlubili wszyscy, którzy są uprzejmego serca.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2024-06-01T20:44:48Z</dcterms:modified>
</cp:coreProperties>
</file>