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66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Przedniejszemu śpiewakowi pieśń psalmu.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Wykrzykuj Bogu wszystka ziemo! Śpiewajcież psalmy na chwałę imienia jego, ogłaszajcie sławę i chwałę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Rzeczcież Bogu: Jakoś straszny w sprawach twoich! Dla wielkości mocy twojej obłudnieć się podadzą nieprzyjaciele twoi.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Wszystkać się ziemia kłaniać, i śpiewać ci będzie; psalm śpiewać będzie imieniowi twemu.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Pójdźcież, a oglądajcie sprawy Boże; straszny jest w sprawach swoich przy synach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Obrócił morze w ziemię suchą; rzekę przeszli suchą nogą; tameśmyć się weselili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Panuje w mocy swej na wieki; oczy jego patrzą na narody, odporni nie wywyższą się.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Błogosławcież narody Boga naszego, i ogłaszajcie głos chwały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Zachował przy zdrowiu duszę naszę, a nie dał się powinąć nodze naszej.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Albowiemeś nas doświadczył, o Boże! wypławiłeś nas ogniem, tak jako srebro pławione 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Nagnałeś nas był w sieć, a ścisnąłeś uciskiem biodra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Wsadziłeś człowieka na głowę naszę; weszliśmy byli w ogień i w wodę, wszakżeś nas wywiódł na ochłodę.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wnijdę do domu twego z całopaleniem, a oddam ci śluby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Któreć ślubowały wargi moje, i wyrzekły usta moje w utrapieniu mojem.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Całopalenie z tłustych baranów będęć ofiarował z kadzeniem, będęć ofiarował woły i kozły.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Pójdźcie, słuchajcie, a będę opowiadał wszystkim, którzy się boicie Boga, co uczynił duszy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niegom usty swemi wołał, a wywyższałem go językiem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Bym był patrzał na nieprawość w sercu mojem, nie wysłuchałby był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zaiste wysłuchał Bóg, a był pilen głosu modlitwy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Bóg, który nie odrzucił modlitwy mojej, ani odjął miłosierdzia swego odemnie.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66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2024-05-31T16:42:29Z</dcterms:modified>
</cp:coreProperties>
</file>