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na Neginot psalm ku śpiewaniu.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zmiłuj się nad nami, a błogosław nam, rozświeć oblicze twoje nad nami.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tak poznali na ziemi drogę twoję, a po wszystkich narodach zbawienie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cię będą wysławiały narody o Boże! Będą cię wysławiać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Radować się będą i wykrzykać narody; bo ty będziesz sądził ludzi w sprawiedliwości, a narody będziesz sprawował na ziemi.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cię wysławiać narody, o Boże! Będą cię wysławiać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także wyda urodzaj swój; niech nam błogosławi Bóg, Bóg nasz. Niech nam błogosławi Bóg, a niech się go boją wszystkie kraje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2024-05-29T11:00:19Z</dcterms:modified>
</cp:coreProperties>
</file>