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73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Psalm Asafowy. Zaisteć dobry jest Bóg Izraelowi, tym, którzy są czystego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nogi moje mało się były nie potknęły, a blisko tego było, że mało nie szwankowały kroki moje,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Gdym był zawiścią poruszon przeciwko szalonym, widząc szczęście niepobożnych.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mają związków aż do śmierci, ale w całości zostaje siła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pracy ludzkiej nie są, a kaźni, jako inni ludzie, nie doznawają.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otoczeni są pychą, jako łańcuchem złotym, a przyodziani okrutnością, jako szatą ozdobną.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Wystąpiły od tłustości oczy ich, a więcej mają nad pomyślenie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Rozpuścili się, i mówią złośliwie, o uciśnieniu bardzo hardzie mówią.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Wystawiają przeciwko niebu usta swe, a język ich krąży po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przetoż na to przychodzi lud jego, gdy się im wody już wierzchem leją,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mówią:Jakoż ma Bóg o tem wiedzieć? albo mali o tem wiadomość Najwyższy?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Albowiem, oto ci niezbożnymi będąc, mają pokój na świecie, i nabywają bogactw.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Próżno tedy w czystości chowam ręce moje, a w niewinności serce moje omywam.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mię cały dzień biją, a karanie cierpię na każdy poranek.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Rzekęli: Będę też tak o tem mówił, tedy rodzaj synów twoich rzecze, żem im niepraw.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Chciałemci tego rozumem doścignąć, ale mi się tu trudno zdało;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Ażem wszedł do świątnicy Bożej, a tum porozumiał dokończenie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Zprawdęś ich na miejscach śliskich postawił, a podajesz ich na spustoszenie.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jakoć przychodzą na spustoszenie! niemal w okamgnieniu niszczeją i giną od strachu.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Są jako sen temu, co ocucił; Panie! gdy ich obudzisz obraz ich lekce poważysz.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zgorzkło serce moje, a nerki moje cierpiały kłucie: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Zgłupiałem był, a nicem nie rozumiał, byłem przed tobą jako bydlę.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wszakże zawżdy byłem z tobą; boś mię trzymał za prawą rękę moję.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rady swej prowadź mię, a potem do chwały przyjmiesz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Kogożbym innego miał na niebie? I na ziemi oprócz ciebie w nikim innym upodobania nie mam.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 ciało moje, i serce moje ustanie, jednak Bóg jest skałą serca mego, i działem moim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oto ci, którzy się oddalają od ciebie, zginą; wytracasz tych, którzy cudzołożą odstępowaniem od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Aleć mnie najlepsza jest trzymać się Boga; przetoż pokładam w Panu panującym nadzieję moję, abym opowiadał wszystkie sprawy jego.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73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2024-06-01T21:47:58Z</dcterms:modified>
</cp:coreProperties>
</file>