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79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podany Asafowi. O Boże! wtargnęli poganie w dziedzictwo twoje, splugawili kościół twój święty, obrócili Jeruzalem w kupy gruzu.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 trupy sług twoich na pokarm ptastwu powietrznemu, ciała świętych twoich bestyjom ziemskim.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Wylali krew ich jako wodę około Jeruzalemu, a nie był, ktoby ich pochował.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Staliśmy się pohańbieniem u sąsiadów naszych; śmiechowiskiem i igrzyskiem u tych, którzy są około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Dokądże, o Panie? azaż na wieki gniewać się będziesz? a jako ogień pałać będzie zapalczywość twoja?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Wylij gniew twój na pogan, którzy cię nie znają, i na królestwa, które imienia twego nie wzywają.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Albowiemci pożarli Jakóba, a mieszkanie jego spustoszyli.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wspominajże nam przeszłych nieprawości naszych; niech nas rychło uprzedzi miłosierdzie twoje, bośmy bardzo znędzeni.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Wspomóżże nas, o Boże zbawienia naszego! dla chwały imienia twego, a wyrwij nas, i bądź miłościw grzechom naszym dla imienia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Przeczżeby mieli mówić poganie: Gdzież jest Bóg ich? Bądź znacznym między poganami, przed oczyma naszemi, dla pomsty krwi sług twoich, która jest wylana.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przyjdzie przed oblicze twoje narzekanie więźniów, a według wielkości ramienia twego zachowaj ostatki tych, co są na śmierć skazani.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oddaj sąsiadom naszym siedmiorako na łono ich za pohańbienie ich, któreć uczynili, o 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my lud twój i owce pastwiska twego, będziemy cię wysławiali na wieki; od narodu do narodu będziemy opowiadać chwałę twoję.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79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2024-06-01T07:11:47Z</dcterms:modified>
</cp:coreProperties>
</file>