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Gittyt, Asafowi.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śpiewajcie Bogu mocy naszej; wykrzykajcie Bogu Jakóbowemu.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Weźmijcie psalm, przydajcie bębęn, i wdzięczną harfę z lutnią.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w trąbę na nowiu miesiąca, czasu ułożonego, w dzień święta naszego uroczystego.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 postanowienie w Izraelu, prawo Boga Jakóbowego.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świadectwo w Józefie wystawił je, kiedy był wyszedł przeciw ziemi egipskiej, kędym słyszał język, któregom nie 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Wybawiłem, mówi Bóg, od brzemienia ramię jego, a ręce jego od dźwigania kotłów uwolnione.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mię w ucisku wzywał. wyrwałem cię, i wysłuchałem cię w skrytości gromu, doświadczałem cię u wód poswarku.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Słuchaj, ludu mój! a oświadczę się przeciwko tobie, o Izraelu! będzieszli mię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będziesz miał boga cudzego, ani się będziesz kłaniał bogu obcemu;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Jam Pan, Bóg twój, którym cię wywiódł z ziemi Egipskiej;) otwórz usta twoje, a napełnięć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mój nie usłuchał głosu mego, a Izrael nie przestał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puściłem ich za żądzami serca ich, i chodzili za radami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mię był lud mój posłuchał, a Izrael drogami mojemi chodził!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krótkim czasie bym był nieprzyjaciół ich poniżył, a przeciw nieprzyjaciołom ich obróciłbym rękę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w nienawiści mają Pana, choć obłudnie, poddaćby się im musieli, i byłby czas ich aż na wieki. I karmiłbym ich tłustością pszenicy, a miodem z opoki nasyciłbym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2024-05-31T09:39:05Z</dcterms:modified>
</cp:coreProperties>
</file>