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Dawidowa. Nakłoń, Panie! ucha twego, a wysłuchaj mię; bomci nędzny i 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duszy mojej, bom jest ten, którego ty miłujesz; zachowaj sługę twego, Boże mój! który ma nadzieję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nademną, Panie, albowiem do ciebie na każdy dzień wołam.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 duszę sługi twego; bo do ciebie, o Panie! duszę swą podnoszę.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ty, Panie! dobry i litościwy, i wielce miłosierny wszystkim, którzy cię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Wysłuchajże, Panie! modlitwę moję, a posłuchaj pilnie głosu prośby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cię w dzień ucisku mego; bo mię ty wysłuchasz.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żadnego podobnego tobie między bogami, o Panie! i nie masz takowych spraw, jako są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narody, któreś ty stworzył, przychodząc kłaniać się będą przed obliczem twojem, Panie! i wielbić będą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jest wielki, a czynisz cuda; tyś sam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mię, Panie, drogi twojej, abym chodził w prawdzie twojej, a ustanów serce moje w bojaźni imienia twego;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będę cię chwalił, Panie, Boże mój! ze wszystkiego serca mego, i będę wielbił imię twoje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miłosierdzie twoje wielkie jest nademną, a tyś wyrwał duszę moję z dołu głębokiego.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Boże! powstali hardzi przeciwko mnie, a rota okrutników szukała duszy mojej, ci, którzy cię przed oczyma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Panie, Boże miłosierny i litościwy, i nierychły ku gniewu, i wielce miłosierny, i prawdziwy!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mię, a zmiłuj się nademną, dajże moc twoję słudze twemu, a zachowaj syna służebnicy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mi znak dobroci twojej, aby to widząc ci, którzy mię mają w nienawiści, zawstydzeni byli, żeś mię ty, Panie! poratował, i pocieszyłeś 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2024-05-23T20:13:59Z</dcterms:modified>
</cp:coreProperties>
</file>