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88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Pieśń a psalm synów Korego przedniejszemu śpiewakowi na Machalat ku śpiewaniu, nauczający, (złożony)od Hemana Ezrahytczyka.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Panie, Boże zbawienia mego! we dnie i w nocy wołam do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przyjdzie przed oblicze twoje modlitwa moja; nakłoń ucha twego do wołania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nasycona jest utrapieniem dusza moja, a żywot mój przybliżył się aż do grobu.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Poczytano mię między tych, którzy zstępują do dołu; byłem jako człowiek bez wszelakiej mocy.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Policzony jestem między umarłymi; jestem jako pobici,leżący w grobie, na których więcej nie pamiętasz, którzy są od ręki twojej wytraceni.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Spuściłeś mię w dół najgłębszy, do najciemniejszego i najgłębszego miejsca.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Doległa mię zapalczywość twoja, a wszystkiemi nawałnościami twemi przytłoczyłeś mię. Sela.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Dalekoś oddalił znajomych moich odemnie, którymeś mię bardzo obrzydził, a takiem zawarty, że mi nie lza wynijść.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Oko moje zemdlało od utrapienia mego; wzywam cię, Panie! na każdy dzień, wyciągając do ciebie ręce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przed umarłymi cuda czynić będziesz? izali umarli powstaną, aby cię wysławiali? Sela.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opowiadane będzie w grobie miłosierdzie twoje? a prawda twoja w zginieniu?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poznają w ciemnościach cuda twoje? a sprawiedliwość twoję w ziemi zapamiętania?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ja, Panie! do ciebie wołam, a z poranku uprzedza cię modlitwa moja.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Przeczże, o Panie! odrzucasz duszę moję, a zakrywasz oblicze twoje przedemną?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Jamci utrapiony, i prawie już umierający od gwałtu; ponoszę strachy twoje, i trwożę sobą.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Powstał przeciwko mnie srogi gniew twój, a strachy twoje wytraciły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Ogarniają mię jako woda przez cały dzień; otaczają mię gromadno. Oddaliłeś odemnie przyjaciela i towarzysza, a znajomym moim jestem jako w ciemności.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88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2024-05-31T17:11:51Z</dcterms:modified>
</cp:coreProperties>
</file>