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pomst! Panie Boże pomst! rozjaśnij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się, o Sędzio wszystkiej ziemi! a daj zapłatę pysznym.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niepobożni, Panie! dokądże niepobożni radować się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Długoż będą świegotać i hardzie mówić, chlubiąc się wszyscy, którzy czynią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twój, Panie! trzeć, a dziedzictwo twoje trapić?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i przychodniów mordować? a sierotki zabijać?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widzi tego Pan, ani tego rozumie Bóg Jakóbowy.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Zrozumicież, o wy bydlęcy między ludźmi! a wy szaleni kiedyż zrozumiecie?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ten, który szczepił ucho, nie słyszy? i który ukształtował oko, izali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ten, który ćwiczy narody, nie będzie karał? który uczy człowieka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zna myśli ludzkie, iż są szczerą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 mąż, którego ty ćwiczysz, Panie! a zakonu twego uczysz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mu sprawił pokój od złych dni, ażby był wykopany dół niezbożnikowi.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nie opuści Pan ludu swego, a dziedzictwa swego nie zaniecha.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aż ku sprawiedliwości obróci się sąd, a za nim wszyscy serca uprzejmego.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Któżby się był zastawił za mną przeciwko złośnikom? ktoby się był ujął o mnie przeciwko tym, którzy czynią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 był Pan nie przybył na pomoc, małoby była nie mieszkała dusza moja w milczeniu.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był rzekł: Zachwiała się noga moja; ale miłosierdzie twoje, o Panie! zatrzymało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wielkości utrapienia mego, we wnętrznościach moich, pociechy twoje rozweselały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tobą towarzyszy stolica nieprawości tych, którzy stanowią krzywdę miasto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zbierają przeciwko duszy sprawiedliwego, a krew niewinną potępiają?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jest twierdzą moją, a Bóg mój skałą ufności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obróci na nich nieprawość ich, a dla złości ich wytraci ich; wytraci ich Pan, Bóg nasz.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2024-05-28T11:31:40Z</dcterms:modified>
</cp:coreProperties>
</file>