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króluje; wyskakuj ziemio, a wesel się mnóstwo wysep!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Obłok i ciemność około niego; sprawiedliwość i sąd są gruntem stolicy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Ogień przed obliczem jego idzie, a zapala w około nieprzyjaciół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Błyskawice jego oświecają okrąg świata, co widząc ziemia zadrżała.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jako wosk rozpływają się przed obliczem Pańskiem, przed obliczem Pana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Niebiosa opowiadają sprawiedliwość jego, a wszystkie narody oglądają chwałę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będą zawstydzeni wszyscy, którzy służą obrazom, którzy się chlubią w bałwanach; kłaniajcież mu się wszyscy bogowie.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usłyszawszy Syon rozweseli się, a radować się będą córki Judzkie, dla sądów twoich,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 ty Pan najwyższy na wszystkiej ziemi, a bardzoś wywyższony nad wszystkich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miłujecie Pana, miejcie złe w nienawiści; on strzeże świętych swoich, a z ręki niepobożnych wyrywa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Światłości nasiano sprawiedliwemu, a radości tym, którzy są uprzejmego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sprawiedliwi w Panu, a wysławiajcie pamiątkę świętobliwości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2024-05-28T01:25:03Z</dcterms:modified>
</cp:coreProperties>
</file>