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Psalm. Śpiewajcie Panu pieśń nową, bo dziwne rzeczy uczynił; dopomogła mu prawica jego, i ramię świętobliwości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Objawił Pan zbawienie swoje; przed oczyma pogan oznajmił sprawiedliwość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Wspomniał na miłosierdzie swoje, i na prawdę swoję przeciw domowi Izraelskiemu; oglądały wszystkie granice ziemi zbawienie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Śpiewajże Panu wszystka ziemio; wykrzykajcie, a weselcie się i śpiewajcie.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Grajcie Panu na harfie; na harfie, głosem przyśpiewując.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trąbach i na kornetach krzykliwych głos wydawajcie przed Królem i 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zaszumi morze, i co w niem jest, okrąg świata, i mieszkający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Rzeki niech klaskają rękoma; góry wespół niech się rozradują,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Panem, bo idzie sądzić ziemię. On będzie sądził okrąg świata w sprawiedliwości, i narody w prawości.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2024-06-03T11:21:58Z</dcterms:modified>
</cp:coreProperties>
</file>