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Przysłów</w:t>
      </w:r>
    </w:p>
    <w:p>
      <w:pPr>
        <w:pStyle w:val="Nagwek2"/>
        <w:keepNext/>
        <w:jc w:val="center"/>
      </w:pPr>
      <w:r>
        <w:t>Rozdział 11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Waga fałszywa obrzydliwością jest Panu; ale gwichty sprawiedliwe podobają mu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pychą przychodzi hańba; ale przy pokornych jest mądrość.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Szczerość ludzi cnotliwych prowadzi ich; ale przewrotność przestępców potraci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Niepomogą bogactwa w dzień gniewu; ale sprawiedliwość wybawia od śmierci.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Sprawiedliwość uprzejmego sprawuje drogę jego; lecz bezbożny dla bezbożności swojej upada.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Sprawiedliwość uprzejmych wybawia ich: ale przewrotni w złościach pojmani bywają.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umiera człowiek niepobożny, ginie nadzieja jego, a oczekiwanie mocarzy niszczeje.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Sprawiedliwy z ucisku wybawiony bywa; ale niepobożny przychodzi na miejsce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Obłudnik usty kazi przyjaciela swego; ale sprawiedliwi umiejętnością wybawieni bywają.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szczęścia sprawiedliwych miasto się weseli; a gdy giną niezbożni, bywa radość.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 błogosławieństwa sprawiedliwych bywa wywyższone miasto; ale dla ust niepobożnych bywa wywrócone.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Głupi gardzi bliźnim swym; ale mąż roztropny milczy.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Obmówca obchodząc objawia tajemnice; ale kto jest wiernego serca, tai zwierzonej rzeczy.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Gdzie niemasz dostatecznej rady, lud upada; ale gdzie wiele radców, tam jest wybawienie.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Bardzo sobie szkodzi, kto za obcego ręczy; ale kto się chroni rękojemstwa, bezpieczen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Niewiasta uczciwa dostępuje sławy, a mocarze mają bogactwa.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Człowiek uczynny dobrze czyni duszy swej; ale okrutnik trapi ciało swoje.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Niezbożnik czyni dzieło omylne; ale kto sieje sprawiedliwość, ma zapłatę trwałą.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sprawiedliwość jest ku żywotowi, tak kto naśladuje złości, bliski jest śmierci.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Obrzydliwością są Panu przewrotni sercem; ale mu się podobają, którzy żyją bez zmazy.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Złośnik, choć sobie innych na pomoc weźmie, pomsty nie ujdzie; ale nasienie sprawiedliwych zachowane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Niewiasta piękna a głupia jest jako kolce złote w pysku u świni.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Żądza sprawiedliwych jest zawżdy ku dobremu; ale oczekiwanie niepobożnych, popędliwość.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jeden udziela szczodrze, a wżdy mu przybywa; a drugi skąpi więcej niż trzeba, a wżdy ubożeje.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Człowiek szczodrobliwy bywa bogatszy; a kto nasyca, sam też będzie nasycony.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zatrzymuje zboże, tego lud przeklina; ale błogosławieństwo nad głową tego, który je sprzedaje.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pilnie szuka dobrego, nabywa przyjaźni; ale kto szuka złego, przyjdzie nań.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ufa w bogactwach swych, ten upadnie; ale sprawiedliwi jako latorośl zielenieć się będą.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czyni zamięszanie w domu swoim, odziedziczy wiatr, a głupi musi służyć mądremu.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Owoc sprawiedliwego jest drzewo żywota; a kto naucza ludzi, mądry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jeźli się sprawiedliwemu na ziemi nagroda staje, tedy daleko więcej niezbożnemu i grzesznikowi.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Przysłów Rozdział 11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2024-05-28T21:34:21Z</dcterms:modified>
</cp:coreProperties>
</file>