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Odpowiedź łagodna uśmierza gniew; ale słowa przykre wzruszają popędliwość.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mądrych zdobi umiejętność; ale usta głupich wywierają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każdem miejscu oczy Pańskie upatrują złe i 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Zdrowy język jest drzewo żywota; ale przewrotność z niego jest jako zdruzgotanie od wiatru.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gardzi karaniem ojca swego; ale kto przyjmuje napomnienie, stanie się ostrożnym.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sprawiedliwego jest dostatek wielki; ale w dochodach niepobożnego zamięszanie.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mądrych sieją umiejętność; ale serce głupich nie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niepobożnych jest obrzydliwością Panu; ale modlitwa szczerych podoba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Obrzydliwością Panu jest droga bezbożnego, ale tego, co idzie za sprawiedliwością,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Karanie srogie należy temu, co opuszcza drogę; a kto ma w nienawiści karność,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Piekło i zatracenie są przed Panem; jakoż daleko więcej serca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Naśmiewca nie miłuje tego, który go karze, ani do mądrych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wesołe uwesela twarz; ale dla żałości serca duch strapiony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 szuka umiejętności; ale usta głupich karmią się głupstwem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dni ubogiego są złe; ale kto jest wesołego serca, ma gody ustawiczne.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trocha w bojaźni Pańskiej , niżeli skarb wielki z kłopotem.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pokarm z jarzyny, gdzie jest miłość, niżeli z karmnego wołu, gdzie jest nienawiść.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gniewliwy wszczyna swary; ale nierychły do gniewu uśmierza zwady.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leniwego jest jako płot cierniowy, ale ścieszka szczerych jest równa.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mądry uwesela ojca; ale głupi człowiek lekce waży matkę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jest weselem głupiemu, ale człowiek roztropny prostuje drogę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niemasz rady, rozsypują się myśli; ale w mnóstwie radców ostoją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Weseli się człowiek z odpowiedzi ust swoich: bo słowo według czasu wyrzeczone, o jako jest dobre!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żywota rozumny ma ku górze, aby się uchronił piekła głębokiego.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wywróci dom pysznych; ale wdowy granicę utwierdzi.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złego są obrzydliwością Panu! ale powieści czystych są przyjemne.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chciwie naśladuje łakomstwa, zamięszanie czyni w domu swoim; ale kto ma w nienawiści dary,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sprawiedliwego przemyśliwa, co ma mówić; ale usta niepobożnych wywierają złe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Dalekim jest Pan od niepobożnych; ale modlitwę sprawiedliwych wysłuchiwa.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oczów uwesela serce, a wieść dobra tuczy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Ucho, które słucha karności żywota, w pośrodku mądrych mieszkać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uchodzi ćwiczenia, zaniedbywa duszy swojej; ale kto przyjmuje karanie, ma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jest ćwiczenie się w mądrości, a sławę uprzedza poniżenie.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2024-05-23T08:49:04Z</dcterms:modified>
</cp:coreProperties>
</file>