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imię, niż bogactwa wielkie; a przyjaźń lepsza,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spotkali się z sobą; ale Pan jest obydwóch stworzycielem.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 widząc złe ukrywa się; ale prostacy wprost idąc wpadają w 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Pokory i bojaźni Pańskiej nagrodą jest bogactwo, i sława i 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są na drodze przewrotnego; kto strzeże duszy swej, oddala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młodego według potrzeby drogi jego; bo gdy się zstarzeje,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nad ubogimi panuje; ale ten, co pożycza, sługą bywa tego, który mu pożycza.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żąć będzie utrapienie, a rózga gniewu jego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dobrotliwe, toć będzie ubłogosławione; bo udziela chleba swego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naśmiewcę, a ustanie zwada; owszem uspokoi się swar i 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serca, a jest wdzięczność w wargach jego, temu król przyjacielem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Pańskie strzegą umiejętności; ale przedsięwzięcia przewrotnego podwraca.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mówi: Lew na dworzu, w pośród ulicy bym był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obcych niewiast są dół głęboki; na kogo się Pan gniewa, wpadnie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przywiązane jest do serca młodego; ale rózga karności oddali je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ciemięży ubogiego, aby sobie przysporzył, także kto daje bogatemu: pewnie zubożeje.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twego, a słuchaj słów mądrych, a serce twoje przyłóż ku nauce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będzie uciechą, gdy je zachowasz w sercu twojem, gdy będą społem sporządzone w wargach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w Panu ufanie twoje; oznajmujęć to dziś, a ty tak 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ci nie napisał znamienitych rzeczy z strony rad i 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 do wiadomości podał pewność powieści prawdziwych, abyś umiał odnosić słowa prawdy tym, którzy cię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odzieraj nędznego, przeto że nędzny jest; ani ubogiego w bramie uciskaj.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się podejmie sprawy ich, i wydrze duszę tym, którzy im wydzierają.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przyjacielem gniewliwemu, a z mężem popędliwym nie obcuj,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snać nie przywykł ścieszkom jego, a nie włożył sidła na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tymi, którzy ręczą; ani między rękojmiami za długi;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jeźlibyś nie miał czem zapłacić, przeczżeby kto miał brać pościel twoją pod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przenoś starej granicy, którą uczynili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Widziałżeś męża rątszego w sprawach swoich? Takowyć przed królami staje, a nie staje przed podłymi.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2024-06-01T22:30:44Z</dcterms:modified>
</cp:coreProperties>
</file>