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naśladuj ludzi złych, ani żądaj przebywać z 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serce ich myśli o drapiestwie, a wargi ich mówią o uciśnieniu.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Mądrością bywa dom zbudowany, a roztropnością umocniony.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przez umiejętność komory napełnione bywają wszelakiemi bogactwami kosztownemi i wdzięcznemi.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mądry mocny jest, a mąż umiejętny przydaje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 mądrą radę zwiedziesz bitwę, a wybawienie przez mnóstwo radców mieć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Wysokie są głupiemu mądrości; w bramie nie otworzy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źle czynić, tego złośliwym zwać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 myśl głupiego jest grzechem, a pośmiewca jest obrzydliwością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będziesz gnuśnym, tedy w dzień ucisku słaba będzie siła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Wybawiaj pojmanych na śmierć; a od tych, którzy idą na stracenie,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rzeczesz: Otośmy o tem nie wiedzieli; izali ten, który waży serca, nie rozumie? a ten, który strzeże duszy twojej, nie rozezna? i nie odda człowiekowi według uczynków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 miód, synu mój! bo dobry, i plastr słodki podniebieniu twemu;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umiejętność mądrości duszy twojej, jeźliże ją znajdziesz; onać będzie nagrodą, a nadzieja twoja nie będzie wycięta.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zasadzki, niezbożniku! na przybytek sprawiedliwego, a nie przeszkadzaj odpocznieniu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siedm kroć upada sprawiedliwy, przecie zaś powstaje; ale niezbożni wpadną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upadnie nieprzyjaciel twój, nie ciesz się; i gdy się potknie, niech się nie raduje serce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snać nie ujrzał Pan, a nie podobałoby się to w oczach jego, i odwróciłby od niego gniew swój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gniewaj się dla złośników, ani się udawaj za niepobożnymi;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nie weźmie złośnik nagrody; pochodnia niepobożnych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bój się Pana i króla, a z niestatecznymi nie mięszaj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znagła powstanie zginienie ich, a upadek obydwóch któż 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toć też mądrym należy: wzgląd mieć na osobę u sądu, nie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mówi niepobożnemu; Jesteś sprawiedliwy, będą ludzie przeklinać, a narody się nim brzydzić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którzy go karzą, szczęśliwi będą, a przyjdzie na nich błogosławieństwo każdego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Pocałują wargi tego, co mówi słowa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Rozrządź na polu robotę twoję, a sprawuj pilnie rolę swoję; a potem będziesz budował 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świadkiem lekkomyślnym przeciw bliźniemu swemu, ani czyń łagodnych namów wargami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Jako mi uczynił, tak mu uczynię; oddam mężowi temu według uczynku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przez pole męża leniwego a przez winnicę człowieka głupiego;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porosła wszędzie ostem; pokrzywy wszystko pokryły, a płot kamienny jej rozwalił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ja ujrzawszy złożyłem to do serca mego, a widząc to wziąłem to ku przestrodze.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się prześpisz, trochę podrzemiesz, trochę złożysz ręce, abyś odpoczywał;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ubóstwo twoje przyjdzie jako podróżny, a niedostatek twój jako mąż zbrojny.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2024-05-20T17:52:05Z</dcterms:modified>
</cp:coreProperties>
</file>