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synowie! ćwiczenia ojcowskiego, a pilnujcie, abyście umieli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wam naukę dobrą daję; zakonu mego nie opuszczajcie.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był młodziuchnym synem u ojca mego, i jedynakiem u matki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mię uczył, powiadając mi: Niech się chwyci powieści moich serce twoje, strzeż przytkazań moich,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roztropności; nie zapominaj, ani się uchylaj od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strzegła; rozmiłuj się jej,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wszystkiego jest mądrość, nabywajże mądrości, a za wzystkę majętność twoję nabywaj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 ją, a wywyższy cię, rozsławi cię, gdy ją przyjmiesz.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 głowie twojej wdzięczności, koroną ozdoby obdarzy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przyjmij powieści moje, a rozmnożąć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mądrości nauczam cię; po ścieszkach prostych wiodę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gdy pójdziesz, nie będzie ściśniony chód twój; a jeźli pobieżysz, nie potkniesz sií.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őwiczenie, nie puszczaj się go, strzeż go; albowiem ono jest żywotem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Ścieszką niepobożnych nie chodź, a nie udawaj się drogą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ją, nie chodź po niej; uchyl się od niej, a omiń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nie zasną, aż co złego zbroją; ani się uspokoją, aż kogo do upadku przywiodą;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jedzą chleb niezbożności, a wino drapiestwa piją,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ścieszka sprawiedliwych jako światłość jasna, która im dalej tem bardziej świeci, aż do dnia doskonałego.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zaś niepobożnych jest jako ciemność; nie wiedzą, o co sií otrącić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słów moich pilnuj; ku powieściom moim nakłoń ucha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odchodzą od oczów twoich, zachowaj je w pośród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żywotem są tym, którzy je znajdują, a wszystkiemu ciału ich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wszystko, czego ludzie strzegą, strzeż serca twego; bo z niego żywot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przewrotność ust, a złośliwe wargi oddal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niechaj na dobre rzeczy patrzą, a powieki twoje niech drogę przed tobą prostują.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Umiarkuj ścieżkę nóg twoich, aby wszystkie drogi twoje pewne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uchylaj się na prawo ani na lewo; owszem, odwróć nogę twoję od 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2024-06-01T21:45:09Z</dcterms:modified>
</cp:coreProperties>
</file>