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bądź pilen mądrości mojej, a ku mojej roztropności nakłoń ucha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strzegł ostrożności, a umiejętność aby wargi twoje zachowała.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niewiasty obcej wargi miodem opływają, a gładsze niż oliwa usta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ostatnie rzeczy jej gorzkie jak piołun, a ostre jako miecz na obie strony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jej zstępują do śmierci, a do piekła chód jej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zważyć chciał ścieszkę żywota jej, nie pewne są drogi jej, nie poznasz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synowie! słuchajcie mię, a nie odstępujcie od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niej drogę twoję, a nie przybliżaj się ku drzwiom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snać nie podał obcym sławy twojej, a lat twoich okrutnikowi;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się snać nie nasycili obcy siłą twoją, a prace twoje nie zostały w domu cudzym;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narzekałbyś w ostateczne czasy twoje, gdybyś zniszczył czerstwość twoję i ciało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rzekłbyś: O jakożem miał ćwiczenie w nienawiści, a strofowaniem gardziło serce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słuchałem głosu ćwiczących mię, a tym, którzy mię uczyli, nie nakłaniałem ucha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Maluczkom nie przyszedł we wszystko nieszczęście, w pośród zebrania i 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ze zdroju twego, a wody płynące ze źródła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precz rozchodzą źródła twoje, a po ulicach strumienie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je sam dla siebie, a nie obcy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zdrój twój błogosławiony, a wesel się z żony młodości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będzie jako łani wdzięczna, i sarna rozkodzna; niech cię nasycają piersi jej na każdy czas, w miłości jej kochaj się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przeczże się masz kochać w obcej, synu mój! i odpoczywać na łonie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 oczyma Pańskiemi są drogi człowiecze, a on wszystkie ścieszki jego waży.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własne pojmają niezbożnika, a w powrozach grzechu swego uwikle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umrze, przeto, że nie przyjmował ćwiczenia, a dla wielkości głupstwa swego będzie błądził.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2024-06-01T21:55:39Z</dcterms:modified>
</cp:coreProperties>
</file>