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mój! strzeż słów moich, a przykazanie moje chowaj u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 przykazań moich, a żyć będziesz; a nauki mojej, jako źrenicy oczów swych.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Uwiąż je na palcach twoich,napisz je na tablicy serca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mądrości: Siostraś ty moja, a roztropność przyjaciółką nazywaj,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cię strzegły od żony cudzej, i od obcej, która mówi łagodne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oknem domu swego przez kratę moję wyglądał;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między prostakami, obaczyłem między synami młodzieńca głupiego,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szedł ulicą przy rogu jej, drogą postępując ku domowi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zmierzkiem pod wieczór, w ciemności nocnej, i w mroku.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niewiasta spotkała go, w ubiorze wszetecznicy, chytrego serca,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Świegotliwa i nie ukrócona, a w domu własnym nie mogły się ostać nogi jej;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Raz na dworzu, raz na ulicach i po wszystkich kątach zasadzki czyniąca;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uchwyciła go, i pocałowała go, a złożywszy wstyd z twarzy swojej, rzekła mu: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Ofiary spokojne są u mnie; dzisiajm oddała śluby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Przetożem wyszła przeciw tobie, abym pilnie szukała twarzy twojej, i znalazłam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Obiłam kobiercami łoże moje, ozdobione rzezaniem i prześcieradłami egipskiemi.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Potrząsnęłam pokój swój myrrą, aloesem, i cynamonem.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Pójdźże, opójmy się miłością aż do poranku, ucieszmy się miłością.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męża mego w domu niemasz; pojechał w drogę daleką.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Worek pieniędzy wziął z sobą; dnia pewnego wróci się do domu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nakłoniła go wielą słów swoich, a łagodnością warg swoich zniewoliła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Wnet poszedł za nią, jako wół, gdy go na rzeź wiodą, a jako głupi do pęta, którem karany bywa.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przebiła strzałą wątrobę jego; kwapił się jako ptak do sidła, nie wiedząc, iż je zgotowano na duszę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teraz, synowie! słuchajcie mię, a bądźcie pilni powieści ust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się nie uchyla za drogami jej serce twoje, ani się tułaj po ścieszkach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wielu zraniwszy poraziła, i mocarze wszyscy pozabijani są od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jej jest jako drogi piekielne, wiodące do gmachów śmierci.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2024-05-24T02:01:40Z</dcterms:modified>
</cp:coreProperties>
</file>