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mądrość nie woła, i roztropność nie wydaje głosu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wierzchu wysokich miejsc, przy drodze i na rozstaniu dróg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bram, kędy się chodzi do miasta, i w wejściu u drzwi woła,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was wołam, o mężowie! a głos mój obracam do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Zrozumijcie prostacy ostrożność, a głupi zrozumijcie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Słuchajcie; bo o wielkich rzeczach będę mówił, a otworzenie warg moich opowie szczerość.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Zaisteć prawdę mówią usta moje, a niezbożność obrzydliwością jest wargom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są wszystkie słowa ust moich; nie masz w nich nic nieprawego ani 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są prawe rozumnemu, a uprzejme tym, którzy znajdują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Przyjmijcież ćwiczenie moje, a nie srebro, a umiejętność raczej, niż złoto wyborne.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lepsza jest mądrość niż perły, także wszystkie pożądane rzeczy nie porównają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mądrość mieszkam z roztropnością ,i umiejętność ostrożności wynajduję.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jest, mieć w nienawiści złe. Ja nienawidzę pychy, wysokomyślności, i drogi złej, i ust przewrotnych.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mnie jest rada, i prawdziwa mądrość; jam jest roztropność, a moc jest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królowie królują, i książęta stanowią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książęta panują, i wielmożnymi są wszyscy sędziowie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miłuję tych, którzy mię miłują; a którzy mię szukają rano, znajdują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i sława przy mnie jest; majętność trwała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owoc mój, niż złoto, i niż najkosztowniejsze złoto, a dochody moje lepsze, niż srebro wyborne.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Prowadzę ścieszką sprawiedliwości, pośrodkiem ścieżek sądu,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tym, którzy mię miłują, dała w dziedzictwo majętność wieczną, i skarby ich napełniła.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mię miał przy początku drogi swej, przed sprawami swemi, przed wszystkiemi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wieki jestem zrządzona, przed początkiem; pierwej niż była ziemia;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było przepaści, spłodzonam jest, gdy jeszcze nie było źródeł opływających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 góry założone były, niż były pagórki, spłodzonam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był nie uczynił ziemi, i równin, ani początku prochu okręgu ziemskiego.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gotował niebiosa, tamem była; gdy rozmierzał okrągłość nad przepaściami;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utwierdzał obłoki w górze, i umacniał źródła przepaści;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zakładał morzu granice jego, i wodom, aby nie przestępowały rozkazania jego; gdy rozmierzał grunty ziemi: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była u niego jako wychowaniec, i byłam uciechą jego na każdy dzień, grając przed nim na każdy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Gram na okręgu ziemi jego, a rozkoszy moje, mieszkać z synami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 mię tedy teraz, synowie! albowiem błogosławieni, którzy strzegą dróg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ćwiczenia, nabądźcie rozumu, a nie cofajcie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mię słucha, czując u wrót moich na każdy dzień, a strzegąc podwoi drzwi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mię znajduje, znajduje żywot, a otrzymuje łaskę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grzeszy przeciwko mnie, krzywdę czyni duszy swojej; wszyscy, którzy mię nienawidzą, miłują śmierć.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2024-05-30T05:59:54Z</dcterms:modified>
</cp:coreProperties>
</file>