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Amosowego, które widział nad Judą i nad Jeruzalemem, za dni Ozeasza, Joatama, Achaza, i Ezechijasza, królów Judzkich.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a ty ziemio przyjmij w uszy swe! Albowiem Pan mówi: Synówem wychował i wywyższył; ale oni odstąpili odemnie.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 wół gospodarza swego, i osieł żłób pana swego; ale Izrael mię nie zna, lud mój nie zrozumiewa.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narodowi grzesznemu, ludowi obciążonemu nieprawością, nasieniu złośliwych; synom skażonym! Opuścili Pana, do gniewu pobudzili świętego Izraelskiego, odwrócili się nazad.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tem więcej przyczyniacie przestępstwa, im więcej was biją? Wszystka głowa chora, i wszystko serce mdłe.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stopy nogi aż do wierzchu głowy niemasz na nim nic całego; rana i siność, i rany zagniłe nie są wyciśnione, ani zawiązane, ani olejkiem odmiękczone.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wasza spustoszona, miasta wasze popalone ogniem. Ziemię waszę cudzoziemcy przed wami pożerają i pustoszą, jako zwykli cudzoziemcy.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została córka Syońska jako chłodnik na winnicy, jako budka w ogrodzie ogórczanym, i jako miasto zburzone.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nam był Pan zastępów nie zostawił trochy ostatków, bylibyśmy jako Sodoma, stalibyśmy się byli Gomorze podobnymi.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książęta Sodemscy! przyjmujcie w uszy zakon Boga naszego, ludzie Gomorscy!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mi po mnóstwie ofiar waszych? mówi Pan. Jużem syty całopalenia baranów, i łoju tłustego bydła; a krwi cielców, i baranków, i kozłów nie pragnę.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abyście się okazywali przed twarzą moją, któż tego żądał z rąk waszych, abyście deptali sieni moje?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ofiarujcież więcej ofiary daremnej. Kadzenie jest mi obrzydłością; nowiu miesiąca i sabatu, gdy zwoływacie zgromadzenia, nie mogę ścierpieć (bo nieprawością jest) ani dnia zapowiedzianego.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Nowych miesięcy waszych, i uroczystych świąt waszych nienawidzi dusza moja; stały mi się ciężarem; upracowałem się nosząc 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gdy wyciągniecie ręce wasze, skryję oczy moje przed wami; a gdy rozmnożycie modlitwę, nie wysłucham; bo ręce wasze krwi są pełne.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Omyjcie się, czystymi bądźcie, odejmijcie złość uczynków waszych od oczów moich; przestańcie źle czynić.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Uczcie się dobrze czynić; szukajcie sądu, podźwignijcie uciśnionego, sąd czyńcie sierocie, ujmujcie się o krzywdę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Przyjdźcież teraz, a rozpierajmy się z sobą, mówi Pan: Choćby były grzechy wasze jako szarłat, jako śnieg zbieleją; choćby były czerwone jako karmazyn, jako wełna białe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Będziecieli powolni, a posłuchacie mię, dóbr ziemi pożywać będziecie.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 nie będziecie posłusznymi, ale odpornymi, od miecza pożarci będziecie; bo usta Pańskie mówiły.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Jakoć się stało nierządnicą to miasto wierne, pełne sądu? Sprawiedliwość mieszkała w niem; lecz teraz mężobójcy.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twoje obróciło się w żużeł; wino twoje pomięszało się z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twoi są uporni, i towarzysze złodziei; każdy z nich miłuje dary, a jadą za nagrodą; sierocie nie czynią sprawiedliwości, a sprawa wdowy nie przychodzi przed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 Pan, Pan zastępów, możny Izraelski: Oto ucieszę się nad nieprzyjaciółmi moimi, a pomszczę się nad przeciwnikami swymi.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obrócę rękę moję na cię, a wypalę aż do czysta zużelicę twoję, i odpędzę wszystkę cenę twoję.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przywrócę sędziów twoich, jako przedtem byli, i radców twoich, jako na początku. Potem cię nazywać będą miastem sprawiedliwości, miastem wiernem.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Syon w sądzie okupione będzie, a ci, co się do niego nawrócą, w sprawiedliwości.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przewrotnicy i grzesznicy wespół starci będą, a ci, co opuścili Pana, zniszczeją.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zawstydzeni będziecie dla gajów, którycheście pożądali; i pohańbieni dla ogrodów, któreście sobie obrali.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staniecie jako dąb, z którego liście opadły, a jako ogród, w którym wody niemasz.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mocarz jako zgrzebia, a ten, który go uczynił, jako iskra; i zapalą się oboje pospołu, a nie będzie, ktoby zagasił.</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widział Izajasz, syn Amosowy, nad Judą i nad Jeruzalemem.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ostateczne dni, że będzie przygotowana góra domu Pańskiego na wierzchu gór, i wywyższy się nad pagórkami, a zbieżą się do niej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wiele ludzi, mówiąc: Pójdźcie a wstąpmy na górę Pańską, do domu Boga Jakóbowego, a będzie nas uczył dróg swoich, i będziemy chodzili ścieszkami jego; albowiem z Syonu wyjdzie zakon, a słowo Pańskie z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sądził między narodami, a będzie karał wiele ludzi.I przekują miecze swe na lemiesze, a włócznie swe na sierpy; nie podniesie naród przeciw narodowi miecza, ani się będą ćwiczyć do bitwy.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Jakóbowy! pójdźcie, a chodźmy w światłości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ty opuścił lud swój, dom Jakóbowy! gdyż są pełni obrzydliwości narodów wschodnich, i są wieszczkami jako Filistynowie, a w synach cudzych się kochali.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napełniona jest ziemia ich srebrem i złotem, a końca niemasz skarbom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Napełniona jest ziemia ich końmi, a końca niemasz wozom ich. Napełniona też jest ziemia ich bałwanami, robocie rąk swoich kłaniają się, które poczyniły palce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kłania się pospolity człowiek, a uniża się i zacny mąż; przetoż nie odpuszczaj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Wnijdź w skałę, a skryj się w prochu przed strachem Pańskim, i przed chwałą majestatu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wyniosłe człowiecze zniżone będą, a wysokość ludzka nachylona będzie; ale sam Pan wywyższony będzie dnia onego.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Pana zastępów przyjdzie na wszelkiego pysznego i wyniosłego, i na każdego wywyższonego, że będzie poniżony;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wszystkie cedry Libańskie wysokie a podniosłe, i na wszystkie dęby Basańskie;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wszystkie góry wysokie, i na wszystkie pagórki wyniosłe;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każdą wieżę wysoką, i na każdy mur obronny;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wszystkie okręty morskie, i na wszystkie malowania rozkoszne.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nachylona wyniosłość człowiecza, a wywyższenie ludzkie zniżone będzie; ale sam Pan wywyższony będzie dnia onego.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bałwany ich do szczętu pokruszone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wnijdą do jaskiń skalnych, i do jam podziemnych przed strachem Pańskim, i przed chwałą majestatu jego, gdy powstanie , aby ziemię potarł.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wrzuci człowiek bałwany swe srebrne i bałwany swe złote, które mu naczyniono, aby się im kłaniał, w dziury kretów i nietoperzy.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wnijdzie w rozpadliny skalne, i na wierzchołki opok przed strachem Pańskim, i przed chwałą majestatu jego, gdy powstanie, aby potarł ziemię.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Przestańcież ufać w człowieku, którego dech jest w nozdrzach jego; bo za cóż on ma być poczytany?</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panujący Pan zastępów odejmie od Jeruzalemu i od Judy łaskę, i podporę, wszelaką podporę chleba, i wszelaką podporę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Mocarza i męża walecznego, i sędziego, i proroka, i mędrca, i starca;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Rotmistrza nad pięćdziesiąt, a męża poważnego, i radcę, i mądrego rzemieślnika, i krasomówcę.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dzieci za książęta; dzieci mówię panować będą nad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uciskał między ludem jeden drugiego, i bliźni bliźniego swego: powstanie dziecię przeciwko starcowi, a podły przeciwko zacnemu.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uchwyci każdy brata swego z domu ojca swego, i rzecze: Masz odzienie, bądźże książęciem naszym, a upadek ten zatrzymaj ręką swą: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przysięże dnia onego, mówiąc: Nie będę zawiązywał tych ran: albowiem w domu moim niemasz chleba, ani odzienia; nie stanowcież mię książęciem nad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Jeruzalem upada, a Juda się wali, dlatego, że język ich, i sprawy ich są przeciwko Panu, pobudzając do gniewu oczy majestatu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Postawa oblicza ich świadczy przeciwko nim; grzech swój, jako Sodomczycy, opowiadają, a nie tają go. Biada duszy ich! albowiem sami na się złe przywodzą.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sprawiedliwemu, że mu dobrze będzie; bo owocu uczynków swoich pożywać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biada niepobożnemu! źle mu będzie; albowiem odpłata rąk jego dana mu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ludu mego są dziećmi, a niewiasty panują nad nimi. O ludu mój! ci, którzy cię wodzą, zwodzą cię, a drogę ścieżek twoich ukrywają.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Pan, aby sądził, stoi, aby sądził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przyjdzie na sąd przeciwko starszym ludu swego, i przeciwko książętom ich, a rzecze: Wyście spustoszyli winnicę moję, zdzierstwo z ubogiego w domach waszych.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trzecie lud mój, a oblicza ubogich bijecie? mówi Pan, Pan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Iż się wynoszą córki Syońskie, a chodzą szyje wyciągnąwszy, i mrugając oczyma przechodzą się, a drobno postępując nogami swemi szelest czynią: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obłysi Pan wierzch głowy córek Syońskich, a Pan sromotę ich obnaży.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odejmie Pan ochędóstwo podwiązek, także czepce i zawieszenia,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Piżmowe jabłka, i manele, i zatyczki,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Bieretki, i zapony, i bindy, i przedniczki, i nausznice;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naczelniki,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Odmienne szaty, i płaszczyki, i podwiki, i wacki,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Zwierciadła, i rantuszki, i tkanki, i letniki.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miasto wonnych rzeczy smród, a miasto pasa rozpasanie, a miasto utrefionych włosów łysina, a miasto szerokiej szaty opasanie worem, a miasto piękności ogorzelina.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twoi od miecza upadną, a mocarze twoi w bitwie.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zasmucą się, a płakać będą bramy jego, a spustoszony na ziemi siedzieć będzie.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 dzień uchwyci się siedm niewiast męża jednego, mówiąc: Chleb swój jeść będziemy, i odzieniem swem przyodziewać się będziemy; tylko niech nas zowią od imienia twego, a odejmij pohańbienie nasze.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 dzień latorośl Pańska zacna i sławna będzie, a owoc ziemi bujny i pozorny tym, którzy zachowani będą z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 zostanie na Syonie, i który zostawiony będzie w Jeruzalemie, świętym słynąć będzie, każdy, który jest napisany do żywota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omyje Pan plugastwo córek Syońskich, a krew Jeruzalemską opłócze z niego w duchu sądu, i w duchu zapalenia.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stworzy Pan nad każdem miejscem góry Syońskiej, i nad każdem zgromadzeniem jej obłok we dnie, a dym i jasność pałającego ognia w nocy: bo nad wszystką sławą będzie ochrona.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namiotem na zasłonę we dnie od gorąca, a na ucieczkę i ukrycie przede dżdżem i powodzią.</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Zaśpiewam teraz miłemu memu piosnkę miłego mego o winnicy jego. Winnicę ma miły mój na pagórku urodzajnym;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ogrodził, i wybrał z niej kamienie, a nasadził ją macicami wybornemi, i zbudował wieże w pośrodku niej, także i prasę postawił w niej, a czekał, aby wydała grona; ale ona zrodziła płonne wino.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obywatele Jeruzalemscy i mężowie Judzcy! proszę, rozsądźcie teraz między mną i między winnicą moją.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dalej czynić było winnicy mojej, czegobym jej nie uczynił? Gdym rzekał, aby wydała grona, czemuż zrodziła płonne wino?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oznajmię wam, co ja uczynię winnicy mojej: Rozbiorę płot jej, a będzie spustoszona; rozwalę ogrodzenie jej, a będzie podeptana.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ją pustą; nie będzie obrzezywana, ani okopywana, ale porośnie ostem i cierniem; obłokom też przykażę, aby na nią więcej dżdżu nie spuszczały.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Winnica zaiste Pana zastępów jest dom Izraelski, a mąż Judzki szczepieniem jego rozkosznem. Oczekiwał sądu, a oto uciśnienie; oczekiwał sprawiedliwości, a oto krzyk.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którzy przyłączacie dom do domu, a rolę do roli przyczyniacie, tak, że miejsca innym nie staje, jakobyście tylko sami mieszkać mieli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rzekł w uszy moje: Zaiste wiele domów spustoszeje, a wielkie i piękne domy będą bez obywatela.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dziesięć stajan winnicy przyniosą jednę baryłę wina, a jeden chomer nasienia wyda efa.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rano wstawając chodzą za pijaństwem, a trwają na niem do wieczora, aż ich wino rozpali!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cytra, i lutnia, bęben i piszczałka, i wino bywa na biesiadach ich; ale na sprawy Pańskie nie patrzą, a na uczynki rąk jego nie oglądają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 niewolę pójdzie lud mój, iż nie ma umiejętności; a zacni jego będą głodnymi, i pospólstwo jego wyschnie od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rozszerzyło piekło gardło swoje, a rozdarło nad miarę paszczękę swoję, i zstąpią do niego szlachta i pospólstwo jego, i zgiełk jego, i ci, którzy się weselą w 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nachylony człowiek, a zacny mąż poniżony będzie, i oczy wyniosłych zniżone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zastępów wywyższony będzie w sądzie, a Bóg święty ukaże się świętym w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paść baranki według zwyczaju swego, a przychodniowie pustyń bogaczów pożywać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ciągną nieprawość powrozami marności, a grzech jako powrozem wozowym!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Niech się pospieszy, a niechaj nie omieszkuje sprawa jego, abyśmy ją widzieli; niech się przybliży i przyjdzie rada świętego Izraelskiego, żebyśmy się dowiedzieli.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nazywają złe dobrem a dobre złem; którzy pokładają ciemność za świetłość, a światłość za ciemność; którzy pokładają gorzkość za słodkość, a słodkość za gorzkość!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się sobie zdadzą być mądrymi, a sami u siebie roztropnymi!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mocni na picie wina, a mężom dużym ku nalewaniu napoju mocnego!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usprawiedliwiają niezbożnego za podarki, a sprawiedliwość sprawiedliwych odejmują od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jako płomień ogniowy pożera parzdzieże, i jako płomień plewy trawi: tak korzeń ich będzie jako zgnilizna, a kwiat ich jako proch ku górze pójdzie; albowiem odrzucili zakon Pana zastępów, a wyrokiem świętego Izraelskiego pogardzili.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się zapaliła popędliwość Pańska przeciw ludowi swemu, a wyciągnąwszy nań rękę swą poraził go, tak że się zatrząsnęły góry, i były trupy ich jako gnój po ulicach. W tem jednak wszystkiem nie odwróciła się zapalczywość jego, ale jeszcze ręk a jego jest wyciągniona.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podniesie chorągiew do narodu dalekiego, a zaświśnie nań od kończyn ziemi, a oto rychło i prędko przyjdzie.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spracowanego i upadającego nie będzie między nimi; nie będzie drzemiącego ani śpiącego, ani się rozepnie pas na biodrach jego, ani się rozerwie rzemyk u trzewików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jego ostre, i wszystkie łuki jego naciągnione; kopyta koni jego jako krzemień poczytane będą, a koła jego jako burza.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Ryk jego jako lwi; będzie ryczał jako szczenięta lwie; będzie zgrzytał, i porwie łup, i uciecze z nim, a nie będzie ktoby go wydarł.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zaszumi nad nim dnia onego jako szum morski. Tedy spojrzymy na ziemię, a oto ciemność i ucisk; bo i światło zaćmi się przy wytraceniu jego.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którego umarł król Uzyjasz, widziałem Pana, siedzącego na stolicy wysokiej i wyniosłej, a podołek jego napełniał kościół.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Serafinowie stali nad nim, sześć skrzydeł miał każdy z nich; dwoma zakrywał twarz swoję, a dwoma przykrywał nogi swoje, a dwoma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mówiąc: Święty, święty, święty, Pan zastępów; pełna jest wszystka ziemia chwały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poruszyły się podwoje u drzwi od głosu wołającego, a dom pełny był dymu.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Biada mnie! jużem zginął, przeto, żem człowiek splugawionych warg, a mieszkam w pośrodku ludu, który ma splugawione wargi; a iż króla, Pana zastępów, widziały oczy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przyleciał do mnie jeden z Serafinów, mając w ręce swej węgiel rozpalony, który kleszczykami wziął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dotknął się ust moich, a rzekł: Oto się dotknął ten węgiel warg twoich, a odejdzie nieprawość twoja, a grzech twój zgładzony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słyszał głos Pana mówiącego: Kogoż poślę? a kto nam pójdzie? Tedym rzekł: Otom ja, poślij 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Idź, a powiedz ludowi temu: Słuchajcie słuchając, a nie rozumijcie, a widząc patrzajcie, a nie poznawajcie.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Zatwardź serce ludu tego, a uszy jego obciąż, i oczy jego zawrzyj, aby nie widział oczyma swemi, a uszyma swemi nie słyszał, i sercem swem nie zrozumiał, a nie nawrócił się, i nie był uzdrowion.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rzekł: Dokądże Panie? A on rzekł: Dokąd nie spustoszeją miasta, tak aby nie było obywatela; i domy, aby nie było w nich człowieka, a ziemia do szczętu nie spustoszeje;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Pan daleko nie zapędzi wszelkiego człowieka, a nie będzie doskonałe spustoszenie w pośród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jeszcze na nią dziesiąta zguba nie przyjdzie, a dopiero skażona będzie, A wszakże jako one dęby, które są przy bramie Zallechet podporą, tak nasienie święte jest podporą jej.</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za dni Achaza, syna Joatamowego, syna Uzyjasza, króla Judzkiego, że przyciągnął Rasyn, król Syryjski, i Facejasz, syn Romelijasza, króla Izraelskiego, pod Jeruzalem, aby walczył przeciw niemu: ale go nie mógł 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oznajmiono domowi Dawidowemu, mówiąc: Zmówiła się Syryja z Efraimem. Tedy się poruszyło serce jego, i serce ludu jego, jako się poruszają drzewa leśne od wiatru.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Izajasza: Wyjdź teraz przeciw Achazowi, ty, i Sear Jasub, syn twój, na koniec rur sadzawki wyższej, na drogę pola farbierzowego;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powiedz mu: Patrz, abyś się nie frasował; nie bój się, a serce twoje niechaj się nie lęka tych dwóch ostatków głowien kurzących się, to jest, zapalczywości gniewu Rasyna z Syryjczykami, i syna Romelijaszowego,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złą radę uradzili przeciw tobie Syryjczyk, Efraim, i syn Romelijaszowy,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Ciągnijmy przeciwko ziemi Judzkiej, a utrapmy ją leżą, i oderwijmy ją do siebie, a postanówmy króla w pośród niej, syna Tabealowego.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Panujący: Nie stanie się, i nie będzie to.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głową Syryi jest Damaszek, a głową Damaszku Rasyn; a po sześćdziesięciu i pięciu latach będzie potarty Efraim, tak, iż więcej ludem nie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tem głową Efraimową będzie Samaryja, a głową Samaryi syn Romelijaszowy. Jeźli nie uwierzycie, pewnie się nie ostoicie.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jeszcze rzekł Pan do Achaza,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 sobie znaku od Pana, Boga twego, bądź na dole nisko, bądź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Achaz: Nie będę żądał, ani będę kusił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 rzekł: Słuchaj teraz, domie Dawidowy! Małoż się wam zda, uprzykrzać się ludziom, że się uprzykrzacie i Bogu mojemu?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wam sam Pan znak da. Oto panna pocznie i porodzi syna, a nazwie imię jego Immanuel.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Masło i miód jeść będzie, ażby umiał odrzucać złe, a obierać dobre.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pierwej niż będzie umiało to dziecię odrzucać złe i obierać dobre, ziemia, którą się ty brzydzisz, opuszczona będzie od dwóch królów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cię Pan przywiedzie i na lud twój, i na dom ojca twego, dni, jakich nie było ode dnia, którego odstąpił Efraim od Judy, a to przez króla Assyryjskiego.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stanie się dnia onego, że zaświśnie Pan na muchy, które są na końcu rzek Egipskich, i na pszczoły, które są w ziemi Assyryjskiej.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a usiądą wszystkie w dolinach pustych, i w rozpadlinach skalnych, i na wszystkich drzewach urodzajnych.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ogoli Pan brzytwą najętą przez tych, którzy są za rzeką, to jest (przez króla Assyryjskiego) głowę, i włosy na nogach, także i brodę wszcząt ogoli.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ledwie człowiek żywo krówkę, albo dwie owce zachowa.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dla obfitości mleka, którego nadoi, będzie jadł masło; masło zaiste i miód będzie jadł, ktokolwiek pozostanie 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onegoż dnia, iż każde miejsce, gdzie było tysiąc winnych macic za tysiąc srebrników, ostem i cierniem porośnie.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 strzałami i z łukiem tam chodzić będą; bo ostem i cierniem zarośnie wszystka ziemia.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też góry, które motyką kopane być mogą, nie przyjdzie strach ostu i ciernia; ale będą na pastwisko wołom, i na podeptanie owcom.</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Weźmij sobie księgi wielkie, a napisz na nich pismem człowieczem: Pospiesz się do łupu, pokwap się do korzyści.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wziął sobie za świadków wiernych Uryjasza kapłana, i Zacharyjasza, syna Jeberechyjaszowego.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Wtemem przystąpił do prorokini, która począwszy porodziła syna. I rzekł Pan do mnie: Nazów imię jego: Pospiesz się do łupu, pokwap się do korzyści.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niżeli będzie umiało to dziecię wołać: Ojcze mój i matko moja, lud króla Assyryjskiego pobierze bogactwa Damaszku, i łupy Samaryi.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jeszcze Pan do mnie,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wzgardził lud ten wody Syloe, które cicho płyną, a waseli się z Rasyna, i syna Romelijaszowego: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Pan przywiedzie na nich wody rzeki gwałtownej i wielkiej, to jest króla Assyryjskiego, i wszystkę sławę jego, tak, że wystąpi ze wszystkich strumieni swoich, a wyleje ze wszystkich brzegów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Pociecze i przez ziemię Judzką, wyleje a rozejdzie się, aż do szyi wzbierze; a rozszerzone skrzydła jego napełnią szerokość ziemi twojej, o Immanuelu!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Zbierajcie się narody, wszakże potłumione będziecie. Przyjmujcie w uszy wszyscy w dalekiej ziemi; przepaszcie się, wszakże potłumieni będziecie; przepaszcie się, wszakże potłumieni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Wnijdźcie w radę, a będzie rozerwana; namówcie się, a nie ostoi się; bo Bóg z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Pan rzekł do mnie, ująwszy mię za rękę, i dał mi przestrogę, żebym nie chodził drogą ludu tego,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mówcie: Sprzysiężenie. Kiedykolwiek ten lud mówi: Sprzysiężenie, nie strachajcie się jako oni, ani się lękajcie.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zastępów samego poświęcajcie; a on niech będzie bojaźnią waszą, i on strachem waszym.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wam poświęceniem; ale kamieniem obrażenia i opoką otrącenia obydwom domom Izraelskim, sidłem i siecią obywatelom Jeruzalemskim.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otrąci się wielu ich o nie, upadną i skruszeni będą, usidlą się a pojmani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Zawiąż to świadectwo, zapieczętuj zakon między uczniami moimi.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będę oczekiwał Pana, który skrył oblicze swoje od domu Jakóbowego, i poczekam 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które mi dał Pan, są na znaki i na cuda w Izraelu, od Pana zastępów, który mieszka na górze Syon.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jeźliby wam rzekli: Dowiadujcie się od czarowników i od wieszczków, którzy szepcą i markocą, rzeczcie: Izali się nie ma dowiadywać lud u Boga swego? azaż umarłych miasto żywych radzić się 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zakonu raczej i do świadectwa; ale jeźli nie chcą, niechże mówią według słowa tego, w którem niemasz żadnej zorzy.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każdy z nich utrapiony i zgłodniały tułaćby się musiał; a będąc zgłodniałym, sam w sobie gniewać się będzie, i złorzeczyć królowi swemu, i Bogu swemu, w górę poglądając.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ziemię spojrzy, oto ucisk i ciemność, zaćmienie, bieda, i obaczy, że jest wrażony do ciemności.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jednak nie tak zaćmiona będzie ona ziemia, która uciśniona będzie, jako pierwszego czasu, gdy Bóg dotknął ziemię Zabulon, i ziemię Neftalim; ani jako potem, gdy obciążył ku drodze morskiej przy Jordanie Galileę ludną.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lud on, który chodzi w ciemności, ujrzy światłość wielką, a tym, którzy mieszkają w ziemi cienia śmierci, światłość świecić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ten naród, aleś nie uczynił wielkiego wesela; wszakże weselić się będą przed tobą, jako się weselą czasu żniwa, jako się radują, którzy łupy dzielą;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jarzmo brzemienia jego, a laskę ramienia jego, i pręt poborcy jego złamiesz, jako za dni Madyjańczyków,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się wszystka bitwa bojujących z trzaskiem stała, i szaty były we krwi zbroczone, a co się spalić mogło, ogniem spalono.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dziecię narodziło się nam, a syn dany jest nam; i będzie panowanie na ramieniu jego, a nazwią imię jego: Dziwny, Radny, Bóg mocny, Ojciec wieczności, Książę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ku rozmnożeniu tego państwa i pokoju, któremu końca nie będzie, usiądzie na stolicy Dawidowej, i na królestwie jego, aż je postanowi i utwierdzi w sądzie i w sprawiedliwości, odtąd aż na wieki. Uczyni to zawisna miłość Pana zastępów.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Pan słowo do Jakóba, a upadło w Izraelu.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 się wszystek lud Efraim, i mieszkający w Samaryi, którzy w hardości i w wyniosłości serca mówią: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Cegły upadły, ale my ciosanym kamieniem budować będziemy, podrąbano płonne figi, ale my to w cedry odmienimy.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Pan wywyższy nieprzyjaciół Rasynowych nadeń, a nieprzyjaciół jego zbierze;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Syryjczyków z przodku, a Filistyńczyków z tyłu, i pożrą Izraela całą gębą. A wszakże w tem wszystkiem nie odwróci się zapalczywość jego, ale jeszcze ręka jego będzie wyciągniona.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się lud ten nie nawraca do tego, który go bije, a Pana zastępów nie szuka: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odetnie od Izraela głowę i ogon, gałąź i sitowie, dnia jednego.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(Starzec i uczciwy człowiek, ten jest głową, a prorok, który uczy kłamstwa, ten jest ogonem.)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wodzowie ludu tego są zwodziciele, a którzy się im wodzić dadzą, zginęli.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 młodzieńców jego Pan się nie ucieszy, a nad sierotami jego, i nad wdowami jego nie zmiłuje się; albowiem wszyscy są obłudni i złośliwi, a każde usta mówią sprosność. A wszakże w tem wszystkiem nie odwróci się zapalczywość jego; ale jeszcze ręka jego będzie wyciągniona.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gdy się niepobożność jako ogień roznieci, pożre głóg i ciernie: potem zapali gęstwinę lasu, skąd się rozwieją jako dym na powietrzu.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dla rozgniewania Pana zastępów zaćmi się ziemia, a ten lud będzie jako strawa ognia, i żaden bratu swemu nie przepuści.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porwieli co po prawej stronie, przecie łaknąć będzie; a będzieli żarł po lewej, przecie się nie nasyci; każdy z nich ciało ramienia swego żreć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Manases Efraima, a Efraim Manasesa, a obaj społu będą przeciwko Judzie. Wszakże w tem wszystkiem nie odwróci się zapalczywość jego; ale jeszcze ręka jego będzie wyciągniona.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stanowią prawa niesprawiedliwe! i pisarzom, którzy ucisk na innych spisują!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odpychali ubogiego od sądu, a wydzierali sprawiedliwość ubogich ludu mego; aby wdowy były korzyścią ich, a sierotki łupem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uczynicie w dzień nawiedzenia, i spustoszenia, które z daleka przyjdzie? do kogoż się ucieczecie o wspomożenie? a gdzie zostawicie sławę waszę?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miała między więźniami uniżyć, i między pobitymi upaść. A wszakże w tem wszystkiem nie odwróci się zapalczywość jego; ale jeszcze ręką jego będzie wyciągniona.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Assurowi, rózdze gniewu mego! chociaż kij rozgniewania mego jest w ręku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naród obłudny poślę go, a o ludu zapalczywości mojej przykażę mu, aby brał łup i wydzierał korzyści a położył go na podeptanie, jako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będzie mniemał, i serce jego nie tak będzie myślało, ponieważ w sercu swem ułożył, aby wytracił i wykorzenił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rzecze: Izali książęta moi nie są też i królmi?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Chalmo nie jest jako Karchemis? Izali Arfat nie jest jako Emat? Izali Samaryja nie jest jako Damaszek?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ręka moja znalazła królestwa bałwańskie, chociaż bałwany ich większe były, niż w Jeruzalemie i w Samaryi.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Jeruzalemowi i bałwanom jego tak nie uczynię, jakom uczynił Samaryi i bałwanom 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 Pan wykona wszystkę sprawę swoję na górze Syońskiej i w Jeruzalemie, że nawiedzę owoc wyniosłego serca króla Assyryjskiego, i pychę wysokich oczów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rzecze: W mocy ręki mojej uczyniłem to, i w mądrości mojej; bom był mądry, i odjąłem granice narodów, a skarby ich zabrałem, i wytraciłem obywateli jako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ręka moja znalazła majętność narodów jako gniazdo; a jako zbierają jajka, które są opuszczone, takiem ja wszystkę ziemię zebrał, a nie był ktoby skrzydłem ruszył, albo otworzył usta, i coby mruczał.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się będzie przechwalała siekiera przeciw temu, który nią rąbie? Izali się będzie wynosiła piła przeciw temu, który nią trze? jakożby się wynosiła rózga przeciw temu, który ją podniósł? jakożby się przechwalał kij, że nie jest drewnem?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Pan, Pan zastępów, pośle na tłustych jego suchoty, a pod sławą jego z prędka się zapali, jako gwałtowny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Światłość Izraelowa będzie ogniem, a Święty jego płomieniem, który spali i pożre ciernie jego i oset jego dnia jednego.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wspaniałość lasu jego i urodzajnych pól jego, od duszy aż do ciała zniszczy, i stanie się jako chorąży od strachu uciekający.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lasu jego mała liczba będzie, tak, że je i dziecię będzie popisać mogło.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ostatki Izraelskie, i ci, którzy zostali z domu Jakóbowego, nie będą więcej spolegać na tym, co ich bije; ale prawdziwie spolegać będą na Panu, Świętym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nawróci się, ostatek Jakóbowy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lud twój, o Izraelu! był jako piasek morski, ostatek tylko z niego nawróci się. Wytracenie naznaczone sprawi, że ziemia będzie opływała sprawiedliwością.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Wytracenie mówię naznaczone uczyni Pan, Pan zastępów, w pośrodku tej wszystkiej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Pan zastępów: Nie bój się Assyryjczyka, ludu mój! który mieszkasz w Syonie; rózgą ubije cię, a laskę swą podniesie na cię, jako na drodze Egipskiej.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 maluczkim czasie skończy się gniew mój przeciwko tobie, a na wygładzenie ich zapalczywość moja powstanie.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bicz nań wzbudzi Pan zastępów, jako porażkę Madyjańczyków na skale Horeb; a jako podniósł rózgę swoję na morze na drodze Egipskiej tak ją nań podniesie.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zdjęte będzie brzemię jego z ramienia twego, i jarzmo jego z szyi twojej; owszem, skażone będzie jarzmo od przytomności pomazanego.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Przyciągnie do Ajat, przejdzie przez Migron, w Machmas złoży oręż swój.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Przejdą bród, w Gieba jako w gospodzie nocować będą; ulęknie się Rama, Gabaa Saulowe uciecze.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głos twój, córko Gallim! niech słyszą w Lais, o ubogie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Ustąpi Madmena; obywatele Gabim zbiorą się do uciekania.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przez dzień zastanowiwszy się w Nobie, pogrozi ręką swą górze córki Syońskiej, i pagórkowi Jeruzalemskiemu.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Pan zastępów, okrzesze wszystkę siłę latorośli, a te, którzy są wysokiego wzrostu, podetnie; i będą wysocy poniżeni.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Gęstwiny także lasów siekiera wytnie, a Liban od wielmożnego upadnie.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wyjdzie rószczka ze pnia Isajego, a latorostka z korzenia jego wyrośnie.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odpocznie na nim Duch Pański, Duch mądrości i rozumu, Duch rady i mocy, Duch umiejętności i bojaźni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czułym w bojaźni Pańskiej, nie będzie według widzenia oczów swoich sądził, ani według słyszenia uszów swoich karał.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będzie ubogich sądził w sprawiedliwości, a w prawości będzie karał cichych na ziemi. I uderzy ziemię rózgą ust swoich, a duchem warg swoich zabije niezbożnika.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sprawiedliwość będzie pasem biódr jego, a prawda przepasaniem nerek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mieszkał wilk z barankiem, a lampart z koźlęciem będzie leżał; także cielę i szczenię lwie, i karmne bydła pospołu będą, a małe dziecię rządzić ich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i niedźwiedzica społem paść się będą, a płód ich pospołu leżeć będzie, a lew jako wół plewy jeść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dziecię ssące będzie grało nad dziurą żmijową; a to, które odstawione jest, wpuści rękę swoję do dziury bazyliszkowej.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szkodzić ani zabijać na wszystkiej górze mojej świętej; bo ziemia będzie napełniona znajomością Pańską, tak jako morze wodami napełnione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się za korzeniem Isajego, który stanie za chorągiew narodom, poganie pytać będą; albowiem odpocznienie jego sławne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dnia onego, iż Pan powtóre rękę swą przyłoży, aby posiadł ostatek ludu swego, który pozostanie od Assyryjczyków i od Egiptu, i od Patros, i od Chus, i od Elam, i od Senaar, i od Emat, i od wysep morskich.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podniesie chorągwie między poganami, a zgromadzi wygnanych z Izraela, a rozproszonych z Judy zbierze ze czterech stron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ustanie nienawiść Efraimowa, a nieprzyjaciele Judowi wykorzenieni będą. Efraim nie będzie nienawidził Judy, a Juda nie będzie trapił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polecą na ramię Filistynów na zachód, a pospołu łupić będą narody na wschód słońca; na Edomczyków i Moabczyków ściągną rękę swą, a synowie Amonowi posłuszni im będą.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 też Pan odnogę morza Egipskiego, i podniesie rękę swoję przeciwko rzece mocnym wiatrem swym, a rozdzieli ją na siedm potoków, i sprawi to, że ją w obuwiu przechodzić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drogą bitą ostatkowi ludu jego, który pozostanie od Assyryjczyków, jako była Izraelowi dnia onego, kiedy wychodził z ziemi Egipskiej.</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dnia onego: Wysławiać cię będę, Panie! przeto, że będąc rozgniewany na mię, odwróciłeś zapalczywość gniewu twego, a ucieszyłeś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zbawienie moje, ufać będę, a nie ulęknę się; albowiem Pan, Bóg mój, jest mocą moją, i pieśnią moją, i zbawieniem mojem.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z radością czerpać wody ze zdrojów tegoż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rzeczecie dnia onego: Wysławiajcie Pana wzywajcie imienia jego, opowiadajcie między narodami sprawy jego, przypominajcie, że wysokie jest imię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albowiem wielkie rzeczy uczynił; niech to będzie wiadomo po wszystkiej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 a śpiewaj, obywatelko Syońska! albowiem wielki jest w pośrodku ciebie Święty Izraelski.</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Babilonu, które widział Izajasz, syn Amosowy.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podnieście chorągiew, podwyżcie głos do nich, dajcie znać ręką, a niechaj wnijdą w bramy książęce.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przykazał poświęconym moim; przyzwałem też i mocarzów moich do wykonania gniewu mego, którzy się weselą z wywyższenia 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zgrai na górach, jako ludu gęstego, głos i dźwięk królestw i narodów zgromadzonych: Pan zastępów spisuje wojsko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Ciągną z ziemi dalekiej, od kończyn niebios, mianowicie Pan i naczynia popędliwości jego, aby zburzył wszystkę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Kwilcie! albowiem blisko jest dzień Pański, który przyjdzie jako spustoszenie od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wszelkie ręce osłabieją, a wszelkie serce człowiecze stopnieje.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przestraszeni, uciski i trapienia ogarną ich, jako rodząca boleć będą. Każdy nad bliźnim swoim zdumieje się, oblicza ich płomieniowi podobne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Pański srogi idzie w zapalczywości i popędliwości gniewu, aby obrócił tę ziemię w pustynię, a grzeszników jej aby z niej wygładził.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gwiazdy niebieskie i planety ich nie dopuszczą świecić światłu swemu; zaćmi się słońce, gdy wschodzić będzie, a miesiąc nie wyda światła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na okręgu ziemskim złość, a na niezbożnych nieprawości ich; i uczynię koniec pysze hardych, a hardość okrutników zniżę.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Męża droższym uczynię nad szczere złoto, a człowieka nad złoto z Ofir.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zatrząsnę niebem, a poruszy się ziemia z miejsca swego w rozgniewaniu Pana zastępów, i w dzień popędliwego gniewu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jako łani przepłoszona, i jako trzoda, której nie ma kto zgromadzić; każdy się do ludu swego obróci, i każdy do ziemi swojej uciecze.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znaleziony będzie, przebity będzie; a każdy, którzy się kolwiek do nich przyłączy, od miecza polęże.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dziatki ich roztrącane będą przed oczyma ich; domy ich splundrowane będą, a żony ich pogwałcone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pobudzę przeciwko nim Medów, którzy o srebro nie będą dbali, a w złocie nie będą się kochali;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łuków dziatki postrzelają, a nad płodem żywota nie zmiłują się, oko ich synom nie przepuści.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Babilon, który był ozdobą królestw i sławą zacności Chaldejczyków, jako podwrócenie od Boga Sodomy i Gomory.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w nim osadzać na wieki, ani mieszkać od narodu aż do narodu; ani tam rozbije namiotu Arabczyk, ani tam pasterze z stadami odpoczywać będą.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tam zwierz odpoczywać będzie, a domy ich bestyjami napełnione będą; i będą tam mieszkać sowy, a pokusy tam skakać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sobie ozywać straszne potwory na pałacach ich, a smoki na zamkach rozkosznych. A blisko tego że przyjdzie czas jego, a dni jego nie odwloką się.</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zlituje się Pan nad Jakóbem, a obierze zasię Izraela, i da im odpocznąć w ziemi ich; a przyłączy się do nich cudzoziemiec, i przystaną do domu Jakóbowego.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wezmą z sobą narody, i przywiodą je do miejsca swego; i weźmie je sobie dom Izraelski w ziemi Pańskiej w dziedzictwo za sługi i za służebnice; i imać będą tych, którzy ich imali, a panować będą nad tymi, którzy ich ciemiężyli.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któregoć Pan da odpocznienie od pracy twojej i od strachu twego, i od niewoli ciężkiej, w którąś był podbity,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tę przypowieść przeciw królowi Babilońskiemu, i rzeczesz: O jako ustał poborca, ustał podatek złota!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złamał kij niezbożnych, i rózgę panujących;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który ludzi bijał w zapalczywości biciem ustawicznem, panował w gniewie nad narodami bez litości dręczonemi;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odpoczywa i jest w pokoju wszystka ziemia, wszyscy głośno śpiewają;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jodły się weselą nad tobą, i cedry Libańskie, mówiąc: Od tego czasu, jakoś ty poległ, nie powstał, ktoby nas podcinał.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piekło ze spodku wzruszyło się dla ciebie, aby tobie przychodzącemu zaszło; wzbudziło dla ciebie umarłych, wszystkich książąt ziemi; rozkazało powstać z stolic swoich i wszystkim królom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odpowiadając mówią do ciebie: I tyś zemdlony jako i my, a stałeś się nam podobnym.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Strącona jest do piekła, pycha twoja i dźwięk muzyki twojej; podesłanoć mole, a robaki cię przykrywają.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to, żeś spadł z nieba, o jutrzenko! która wschodzisz rano? powalonyś aż na ziemię, któryś wątlił narody!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Wszakieś ty mawiał w sercu swem: Wstąpię na niebo, nad gwiazdy Boże wywyższę stolicę moję, a usiądę na górze zgromadzenia, na stronach północnych: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Wstąpię na wysokość obłoków, będę równy Najwyższemu.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strącon jesteś aż do piekła, w głębokość dołu.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cię ujrzą, za tobą się oglądać, i przypatrywać ci się będą mówiąc: Onże to mąż, który trwożył ziemię? który trząsał królestwami?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obrócił okrąg świata w pustynię, a miasta jego poburzył, a więźniom swoim nie otwarzał ciemnicy?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cokolwiek ich było, pochowani są w sławie, każdy w domu swoim.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ty odrzucony od grobu swego, jako latorośl obrzydła, jako szata zabitych, których poprzebijano mieczem, którzy zstępują do grobu kamienistego, jako ścierw podeptany.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będzisz miał uczęstnictwa z nimi w pogrzebie; boś ziemię twoję pokaził, i lud swój pomordował; albowiem nasienie złośników nie będzie wspominane na wieki.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Gotujcie synów jego na zamordowanie dla nieprawości ojców ich, aby nie powstali, i nie odziedziczyli ziemi, nie napełnili miastami okręgu ziemskiego.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powstanę przeciwko nim, mówi Pan zastępów, a wykorzenię imię Babilonu, i ostatki jego, tak syna jako i wnuka, mówi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je osiadłością bąków, i kałużami wód, i wymiotę go miotłą spustoszenia, mówi Pan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zastępów, mówiąc: Zaiste, jakom umyślił, tak będzie, a jakom uradził, tak się stanie;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potrę Assyryjczyka w ziemi mojej, a na górach moich podepczę go; a odejdzie od nich jarzmo jego, i brzemię jego z ramienia jego zdjęte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rada uradzona przeciw onej wszystkiej ziemi; a tać jest ręka wyciągniona przeciwko tym wszystkim narodom.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Pan zastępów postanowił, któż to wzruszy? a rękę jego wyciągnioną któż odwróci?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którego umarł król Achaz, stało się to proroctwo;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raduj się, ty wszystka ziemio Filistyńska! iż złamana jest rózga tego, który cię bił; bo z korzenia wężowego wynijdzie bazyliszek, a płód jego będzie smok ognisty latający.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paść pierworodni nędznych, a ubodzy bezpiecznie odpoczną; ale korzeń twój głodem wygubię a ostatki twoje wybiję.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Kwilże bramo! krzycz miasto! jużeś się rozpłynęła wszystka ty ziemio Filistyńska; bo od północy ogień przyjdzie, a nie będzie, coby stronił od pocztów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cóż odpowiedzą posłom narodu? To, że Pan ugruntował Syon, a do niego się uciekać będą ubodzy ludu jego.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Moabczyków. Ponieważ w nocy zburzone i spustoszone będzie Ar Moabskie, ponieważ w nocy zburzone i spustoszone będzie Kir Moabskie: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 do Bait, i do Dybon, i do Bamot z płaczem; nad Nebo, i nad Medebą Moab kwilić będzie; na każdej głowie jego będzie łysina, i każda broda ogolona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ulicach jego przepaszą się worem; na dachach jego i na rynkach jego każdy kwilić będzie, wracajac się z płaczem.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wołał Hesebon i Eleale, aż w Jahas słyszany będzie głos ich; owszem i zbrojni Moabscy narzekać będą, a dusza każdego z nich porzewniać sobie będzie,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ryczy nad Moabem i nad twierdzami jego, aż słyszeć w Zoar, jako jałowica trzyletnia; bo drogą Luchytską z płaczem pójdzie, a na drodze Choronaim krzyk jako w porażce podniosą;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wody Nymrym zginą, że poschną zioła, uwiędnie trawa, a nic nie będzie zielonego.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cokolwiek sobie zachowali, i majętności ich, odniosę do potoku Arabskiego.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obejdzie krzyk granicę Moabską, aż do Eglaim narzekanie jego, i aż do Beer Elim kwilenie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wody Dymońskie krwi pełne będą: bo przyłożę Dymonowi przydatki, a na tych, którzyby uszli z Moabczyków, poślę lwy, i na ostatki w tej ziemi.</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baranki Panującemu nad ziemią, od skały aż do pustyni, do góry córki Syońskiej.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inaczej Moab będzie jako ptak tułający się, i z gniazda wypłoszony; tak będą córki Moabskie przy brodach Arnon.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Wnijdź w radę, uczyń sąd, wystaw cień swój w pośród południa jako noc, skryj wygnańców, a tułającego się nie wydawaj.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mieszkają u ciebie wygnańcy moi. O Moabie! bądź ich ochroną przed pustoszycielem; albowiem ustanie gwałtownik, ustanie pustoszyciel, a wygładzony będzie z ziemi ten, który innych depcze.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zgotowana stolica w miłosierdziu, a usiądzie na niej w prawdzie w przybytku Dawidowym ten, któryby sądził i szukał sądu, a czynił prędką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słyszeliśmy o pysze Moabowej, że bardzo pyszny jest, o hardości, i wyniosłości jego, i o zapalczywości jego; wszakże nie przyjdą do skutku zamysły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narzekać będzie Moabczyk przed Moabczykiem, wszyscy kwilić będą; nad gruntami miasta Kirchareset wzdychać będą, mówiąc: Jużci są skażone.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i pola Hesebońskie spustoszone są, i winna macica Sabama. Panowie narodów potarli najwyborniejsze macice jego, które aż do Jazer sięgały, a szerzyły się po puszczy; latorośli jego rozłożyły się, i przesięgły morze.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płaczę dla płaczu Jazerczyków, i dla winnicy Sabama oblewam się łzami mojemi, o Hesebonie, i Eleale! bo na letni owoc twój, i na żniwo twoje przypadł okrzyk wojenny.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ustało wesele i radość nad polem urodzajnem; na winnicach nie śpiewają ani wykrzykają; wina w prasach nie tłoczy ten, który je tłoczył; i jać wykrzykania poprzestaję.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brzmią wnętrzności moje nad Moabem jako lutnia, a trzewa moje nad Kircharesem.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 się pokaże, że się spracował Moab nad wyżynami, tedy wnijdzie do świątnicy swojej, aby się modlił, ale nic nie sprawi.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słowo, które Pan z dawna powiedział o Moabie.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powiedział Pan, mówiąc: Po trzech latach, jakie są lata najemnicze, sława Moabowa zelżona będzie ze wszystką zgrają jego wielką, a ostatek jego lichy, maluczki i mdły będzie.</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Damaszku. Oto Damaszek przestanie być miastem, a stanie się kupą rumu.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Aroer opuszczone będą; dla trzód będą, które tam odpoczywać będą, a nie będzie, ktoby je straszył.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ustanie obrona od Efraima, i królestwo od Damaszku, i od ostatka Syryjczyków, i jako sława synów Izraelskich zniszczeją, mówi Pan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umniejszona będzie sława Jakóbowa, a tłustość ciała jego schudnie.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Azur będzie jako ten, który w żniwa zboże zbiera, a ramię jego żnie kłosy; i będzie jako ten, co zbiera kłosy w dolinie Refaim.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zostaną na nim pominione grona, jako na otrzęśnionej oliwie dwie albo trzy oliwiki zostaną na wierzchu drzewa, a cztery albo pięć na rodzajnych gałęziach jego, mówi Pan, Bóg Izraelski.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obejrzy się człowiek na stworzyciela swego, a oczy jego na Świętego Izraelskiego poglądać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obejrzy się na ołtarze, sprawę rąk swoich, ani na to, co uczyniły palce jego, patrzyć będzie, ani na gaje poświęcone, ani na obrazy słoneczne.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miasta mocy jego będą opuszczone, jako chrościnka i rószczka, które opuszczone będą od synów Izraelskich, i będziesz ziemią spustoszoną.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zapomniała na Boga zbawienia swego, i na skałę mocy twojej nie wspominałaś. Przetoż choć szczepy rozkoszne szczepisz, i latorośli winne obce sadzisz;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Czasu szczepienia twego szczepy aby rosły, opatrujesz; nawet tegoż poranku, co siejesz, aby się puściło, starasz się: wszakże w dzień pożytku gromadno boleść i rozpacz żąć będziesz.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zgrai ludu wielkiego, którzy huczą jako szum morski, i zgiełkowi narodów, które szumią jako szum wód gwałtownych;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Narodom, które szumią jako szum wód wielkich; bo je Pan sfuka, i uciekną daleko, i gonione będą od wiatru jako plewy po wierzchach gór, a jako wiecheć od wichru.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czasu wieczornego nastąpi trwoga, a niż poranek przyjdzie, alić go niemasz. Tenci jest dział tych, którzy nas pustoszą, i los tych, którzy nas plundrują.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ziemi, którą zaćmiają skrzydła, która jest przy rzekach ziemi Murzyńskiej!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posyła posłów przez morze po wodach w łodziach z sitowia, mówiąc: Idźcie, posłowie prędcy! do narodu rozszarpanego i splundrowanego, do ludu strasznego z dawna i dotąd, do narodu do szczętu podeptanego, którego ziemię rzeki rozerwały.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obywatele świata i mieszkający na ziemi ujrzycie, gdy będzie chorągiew podniesiona na górach, i gdy w trąby trąbić będą, usłyszycie.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do mnie: Uspokoję się, a przypatrywać się będę z przybytku mojego, a będę jako ciepło jasne po deszczu, a jako obłok wypuszczający rosę gorącości żniwa.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zbieraniem wina, gdy się puści pączki, a kwiat wyda grono cierpkie jeszcze rosnące, tedy oberznie latorostki nożami, a gałęzie odejmie i obetnie.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zostawione wszystkie wespół ptastwu na górach i zwierzętom ziemskim; i będzie na nich przez lato ptastwo, a wszelaki zwierz ziemski na nich zimować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Czasu onego przyniesiony będzie dar Panu zastępów od ludu rozszarpanego i splundrowanego, od ludu strasznego z dawna i dotąd, od narodu do szczętu podeptanego, którego ziemię rzeki rozrywały; a przeniesiony będzie na miejsce imienia Pana zastępów, na górze Syon.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Egiptu. Oto Pan jedzie na obłoku lekkim, i przyciągnie do Egiptu, a poruszą się bałwany Egipskie przed oblicznością jego, a serce Egipczan rozpłynie się w pośrodku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spuszczę Egipczan z Egipczanami, tak, iż walczyć będzie każdy przeciw bratu swemu, i każdy przeciw przyjacielowi swemu, miasto przeciwko miastu, królestwo przeciwko królestwu.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zniszczony będzie duch w Egipczanach, a radę ich w niwecz obrócę; i będą się radzić bałwanów i wieszczków, i czarowników, i wróżków swoich.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Egipt w ręce panów okrutnych, a król srogi panować będzie nad nimi, mówi Pan, Pan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zginą wody z morza, a rzeka osiąknie i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 wstecz rzeki, opadną i powysychają potoki groblami ujęte, trzcina i sitowie powiędnie.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około rzeki i przy brzegu jej, i wszelakie siewy przy potokach poschną, i zniszczeją i zginą.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smucić rybitwi, i żałośni będą wszyscy, którzy zarzucają do rzeki wędę; a którzy rozciągają sieci po wodzie, do nędzy przyjdą.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zawstydzą się ci, którzy tkają rzeczy lniane, i subtelne, i którzy siatki robią.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sieci jego zepsowane będą, i wszyscy, którzy robią sadzawki dla ryb.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Zaisteć zgłupieli książęta Soańscy, mądrych radców Faraonowych rada zgłupiała. Jakoż rzeczecie do Faraona: Jam jest syn mądrych, a syn królów starodawnych?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teraz są mędrkowie twoi? niech ci teraz oznajmią, jeźli wiedzą, co uradził Pan zastępów przeciw Egiptowi.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Soańscy, zwiedzieni są książęta Nofscy; zwiedli Egipt przedniejsi w pokoleniu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puścił między nich ducha wichrowatego, i sprawi to, że pobłądzi Egipt w każdej sprawie swojej, tak jako błądzi pijany przy zwracaniu swojem.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żadna sprawa w Egipcie, którąby uczynić miała głowa albo ogon, gałąź albo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Egipt podobny niewiastom; bo się lękać i strachać będzie przed podniesieniem ręki Pana zastępów, którą on podniesie przeciwko niemu.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ziemia Judzka Egiptowi na postrach; każdy, kto wspomni na nią, będzie się lękał dla rady Pana zastępów, którą postanowił o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pięć miast w ziemi Egipskiej, mówiących językiem Chananejskim, a przysięgających przez Pana zastępów; lecz jedno z nich miastem spustoszenia nazwane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stanie ołtarz Pański w pośród ziemi Egipskiej, a słup wystawiony będzie Panu przy granicy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na znak i na świadectwo Panu zastępów w ziemi Egipskiej. A gdy zawołają do Pana dla tych, którzy ich ciemiężyli, tedy im pośle wybawiciela i książęcia, i wybawi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Pan w Egipcie poznany, bo poznają Pana Egipczanie dnia onego, a będą go czcić ofiarami i darami, i poślubią śluby Panu, a wypełnią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uderzy Pan Egipt, aby go zbiwszy uzdrowił go; bo się nawrócą do Pana, a on się im da ubłagać, i uzdrowi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gościniec z Egiptu do Assyryi, i będą chodzić Assyryjczycy do Egiptu, a Egipczanie do Assyryi, i będą służyć Panu Egipczanie z Assyryjczykami.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Izrael jako trzeci między Egipczanem i Assyryjczykiem, a błogosławieństwo będzie w pośrodku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będzie im błogosławił Pan zastępów, mówiąc: Błogosławiony lud mój Egipski, a sprawą rąk moich Assyryjczykowie a Izrael dziedzictwo moje.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którego Tartan przyciągnął do Azotu, posłany będąc od Sargona, króla Assyryjskiego, i walczył przeciw Azotowi, i dobył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czasu rzekł Pan przez Izajasza, syna Amosowego, mówiąc: Idź, a rozwiąż wór z biódr twoich, a bóty twoje zzuj z nóg twoich; i uczynił tak, i chodził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Jako chodzi sługa mój Izajasz nago i boso, na znak i na cud tego, co się ma stać trzeciego roku Egiptowi i Murzyńskiej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powiedzie król Assyryjski więźniów Egipskich, i pojmanych Murzyńskich, młodych i starych, nagich i bosych, z obnażonemi zadkami na hańbę Egipczyków.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przelękną się, i wstydzić się będą za Murzynów, na których się oglądali, i za Egipczanów, z których się chlubili.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rzecze dnia onego obywatel tej wyspy: Oto toć jest ucieczka nasza, do którejśmy uciekali o pomoc, abyśmy wyswobodzeni byli z mocy króla Assyryjskiego; jakożbyśmy tedy ujść mogli?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pustego morza. Jako wicher na południe bieży, tak przyjdzie z puszczy, z ziemi strasznej.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srogie jest mi okazane. Przewrotny przewrotność broi, a pustoszyciel pustoszy. Przyciągnijże, Elamie! Oblęż, Medzie! Babilon; wszelkiemu wzdychaniu jego koniec uczynię.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napełnione są biodra moje boleścią, a ucisk ogarnął mię, jako ucisk rodzącą. Skrzywiłem się słysząc, a strwożyłem się widząc.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Ulękło się serce moje, strach mię ogarnął; noc rozkoszy moich obróciła mi się w lękanie.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stół; niech straż na straży będzie; jedz, pij; wstańcie książęta, smarujcie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mi rzekł Pan: Idź, postaw stróża, któryby powiedział, cokolwiek ujrzy.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wozy, i dwa rzędy jezdnych; wozy, które osły, i wozy, które wielbłądy ciągnęły: i przypatrywał się im z wielką bardzo pilnością.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zawołał jako lew: Panie mój! jać stoję na straży ustawicznie we dnie; nawet na straży mojej staję na każdą noc.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wtem przyjechali mężowie na wozach, i jazda dwoma rzędami.) I zawołał strażnik, a rzekł: Upadł, upadł Babilon, i wszystkie ryte obrazy bogów jego pokruszone o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jest gumno moje, i zboże bojewiska mego. Com słyszał od Pana zastępów, Boga Izraelskiego, tom wam opowiedział.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Dumy. Woła na mię ktoś z Seiru: Hej, stróżu! co się stało w nocy? Stróżu! co się stało w nocy?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stróż: Przyszedł poranek, także i noc. Chcecieli szukać, szukajcie, nawróćcie się a przyjdźcie.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na Arabiję. Po lasach Arabii noclegi miewać będziecie, o podróżni Dedańscy!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zabieżą pragnącemu, niosąc wodę obywatele ziemi Temańskiej; z chlebem jego niech wynijdą przeciw uciekającemu.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mieczami uciekać będą, przed mieczem dobytym, przed łukiem napiętym, przed ciężkością bitwy.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rzekł Pan do mnie: Że po roku, jaki jest rok najemniczy, ustanie wszystka sława Kedar.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pocztu strzelców mężnych synów Kedar będzie umniejszony; albowiem to Pan Bóg Izraelski mówił.</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doliny widzenia. Cóż ci się stało, żeś wszystka na dachy wystąpiła?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pełne wrzasku, i zgiełku, miasto weselące się! Pobici twoi nie są pobici mieczem, ani zginęli w bitwie.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książęta twoi naporząd się rozpierzchnęli, od strzelców powiązani są wespół, i ci, którzy z daleka uciekają.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Dlategom rzekł: Odstąpcie odemnie, abym gorzko płakał; nie kwapcie się, cieszyć mię w spustoszeniu córki ludu mojego.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jest dzień ucisku i podeptania, i zamięszania od Pana, Pana zastępów, w dolinie widzenia, dzień burzenia murów, i wołania na góry.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też wziął sajdak z wozami ludu wojennego, a Kir okazał tarczę swoję.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wyborne doliny twoje napełnione były wozami, a jezdni się potężnie zaszańcowali u bramy.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odkryta była zasłona Judowa; a poglądałeś dnia onego na zbrojownię w domu lasu.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poglądaliście na rozwaliny miasta Dawidowego, bo ich wiele było; i zgromadziły się wody sadzawki dolnej.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policzyliście domy w Jeruzalemie, a rozwaliliście domy na oprawę murów.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Uczyniliście też przekop między dwoma murami, dla wód stawu starego, a nie oglądaliście się na tego, co go sprawił, a tego, który go zdawna zbudował, nie widzieliście.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gdy wołał Pan, Pan zastępów, dnia onego do płaczu i do narzekania, i do obłysienia się, i do przepasania się worem;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radość i wesele wasze, zabijać woły, i bić owce, a jedząc mięso, i pijąc wino, mówić: Jedzmy, pijmy, bo jutro pomrzemy.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to doszło uszów moich, mówi Pan zastępów. Przetoż wam ta nieprawość nie będzie odpuszczona; aż pomrzecie, mówi Pan, Pan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Pan zastępów: Idź, wnijdź do tego podskarbiego, do Sobny, który jest przełożonym w domu, i rzecz: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ty tu masz? albo kogo tu masz, żeś tu sobie wykował grób? Wykowałeś sobie na wysokiem miejscu grób swój, a wystawiłeś na skale przybytek swój?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który cię przykrył jako zacnego męża, a który cię kosztownie przyodział,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Prędko cię zatoczy jako kulę do ziemi szerokiej i przestronnej; tam umrzesz, tam i wozy sławy twojej zginą, o hańbo domu Pana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wypędzę cię z stanowiska twego, a z urzędu twego złożę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przyzwię sługę swego Elijakima, syna Helkijaszowego;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oblekę go w szatę twoję, i pasem twoim potwierdzę go, panowanie też twoje dam w rękę jego; i będzie za ojca obywatelom Jeruzalemskim, i domowi Judzkiemu.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klucz domu Dawidowego na ramieniu jego; gdy otworzy, nikt nie zawrze, a gdy zawrze,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wbiję go jako gwóźdź na miejscu pewnem, a będzie stolicą chwały domu ojca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zawiśnie na nim wszystka sława domu ojca jego, synowie i córki, i wszystko naczynie by najmniejsze, od naczynia, z którego piją, aż do każdego naczynia winnego.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mówi Pan zastępów, będzie wyjęty gwóźdź, który był wbity na miejscu pewnem, a będzie przycięty i upadnie; odcięte będzie i brzemię, które jest na nim; bo Pan mówił.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Tyru. Kwilcie okręty morskie! albowiem zburzony jest, tak, iż niemasz ani domu, ani ktoby przychodził z ziemi Cytym.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 o nich objawiono. Umilknijcież, obywatele wyspy! którą kupcy Sydońscy pływając przez morze napełniali.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którego dochody na wielkich wodach, nasienie Sychor, żniwo jego dochód z rzeki, a w którym był skład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Zawstydź się, Sydonie! bo rzekło morze, moc morska, mówiąc: Nie pracuję w porodzeniu, i nie rodzą, i nie wychowuję młodzieńców, ani odchowuję panien.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nad powieścią o Egipcie, tak będą żałośni o Tyrze.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przez morze, kwilcie obywatele wyspy!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Toż to jest miasto wasze weselące się? Jego starożytność jestci ode dni dawnych; ale go zawiodą nogi jego na daleką wędrówkę.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postanowił o Tyrze, który koronuje insze? którego kupcy są książętami, a kramarze jego sławnymi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postanowił to, aby ohydził pychę wszelkiej sławy, a żeby do zniewagi przywiódł wszystkich zacnych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się do ziemi swej, jako rzeka, o córko morska; niemaszci tam więcej pasa.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Rękę swoję wyciągnął na morze, zatrwożył królestwa. Pan rozkazał o Chanaanie, aby zburzone były twierdze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Już się nie będziesz więcej weseliła, ty zgwałcona panno, córko Syońska! Powstań, przepraw się do Cytym; lecz i tam nie będziesz miała odpoczynku.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ziemia Chaldejska, ten lud nie był ludem. Assyryjczyk założył ją dla obywateli pustyń, którzy wysławili zamki jej, pobudowali pałace jej; ale on ją w gruz obrócił.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Kwilcie okręty morskie! albowiem zburzona jest twierdza wasza.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w zapamiętaniu będzie Tyr przez siedmdziesiąt lat, przez wiek króla jednego. A po siedmdziesięciu latach Tyr znowu będzie miał piosnkę, jako piosnkę nierządnicy.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lutnię, obchodź miasto, o nierządnico w zapomnienie podana! graj dobrze, długo śpiewaj, abyś na pamięć przyszła.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po wyjściu siedmdziesięciu lat, że Tyr Pan nawiedzi; ale się on zaś wróci do nierządniczego zysku swego, i będzie nierząd płodził ze wszystkiemi królestwami ziemi, na obliczu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kupiectwo jego, i zysk jego będzie poświęcony Panu. Do skarbu odłożony, i schowany nie będzie; ale tym, którzy mieszkają przed Panem, pożyteczne będzie kupiectwo jego, aby jedli do sytości, a mieli odzienie dobre.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obnaży ziemię, i spustoszy ją, i przemieni oblicze jej, a rozproszy obywateli 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jako lud pospolity tak i książę; jako sługa, tak pan jego; jako dziewka, tak pani jej; jako kupujący, tak sprzedawający; jako pożyczający, tak i ten, co u drugiego pożycza; jako lichwiarz, tak ten, co lichwę daje.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Wielce obnażona będzie ziemia, i bardzo złupiona; albowiem Pan mówił to słowo.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Płakać będzie i upadnie ziemia, zwątleje i obali się okrąg ziemski; zemdleją wysokie narody ziemskie,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ta ziemia splugawiona jest pod obywatelami swoimi; albowiem przestąpili prawa, odmienili ustawy, wzruszyli przymierze wieczne.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przeklęstwo pożre ziemię, a zniszczeją obywatele jej; dlatego popaleni będą obywatele ziemi, a mało ludzi zostanie.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Smucić się będzie moszcz, uwiędnie winna macica, wzdychać będą wszyscy wesołego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Ustanie wesele bębnów, ustanie wykrzykanie weselących się, ucichnie wesele cytry.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pić wina z śpiewaniem; gorzki będzie napój mocny pijącym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Starte będzie miasto próżności; każdy dom zawarty będzie, aby do niego nie wchodzono.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Narzekanie będzie na ulicach dla wina; zaćmione będzie wszelkie wesele, a przeniesie się radość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Spustoszenie w mieście zostanie, a bramy zburzone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będzie w pośród ziemi, w pośrodku narodów, jako gdy otrzęsą oliwy, i jako bywa z gronami, gdy się dokona zbieranie wina.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podniosą głos swój, wykrzykać będą, w zacności Pańskiej wykrzykać będą, i przy morzu.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 dolinach wysławiajcie Pana, na wyspach morskich imię Pana,Boga Izraelskiego.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kończyn ziemi słyszymy piosnkę o sławie sprawiedliwego. Alem ja rzekł: Wychudłem, wychudłem, biada mnie! Przewrotni przewrotność broją, przewrotność, mówię, bez wszelkiego wstydu broją.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i dół, i sidło przyjdzie na cię, który mieszkasz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 uciecze przed wieścią strachu, wpadnie w dół, a kto wylizie z dołu, pojmany będzie sidłem; bo upusty z wysokości otworzone będą a zatrząsną się grunty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Rozstępując rozstąpi się ziemia; rozsiadając rozsiądzie się ziemia; poruszając poruszy się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Chwiejąc chwiać się będzie ziemia jako pijany a przeniesiona będzie jako budka; bo ją obciąży nieprawość jej, i upadnie, a więcej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nawiedzi Pan wojsko wysokie na wysokości, także i królów ziemskich na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zgromadzeni, jako zgromadzeni bywają więźniowie do ciemnicy, a będą zamknieni w tarasie; po wielu, mówię, dniach, nawiedzeni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zasromi się miesiąc, a zawstydzi się słońce, gdy królować będzie Pan zastępów, na górze Syońskiej, i w Jeruzalemie, i przed starcami swymi w wielkiej sławie.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tyś Bóg mój, wywyższać cię będę i wysławiać będę imię twoje, boś uczynił rzeczy dziwne; rady twe, z dawna postanowione, są wierną prawdą.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miasta obrócił w mogiłę; miasto obronne w rozwaliny; pałace cudzoziemców, aby nie były miastem, i aby nie były znowu na wieki budowane.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cię wielbić będzie lud możny; miasta narodów srogich ciebie się bać będą.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ty był twierdzą ubogiemu, zamkiem nędznemu w ucisku jego, ucieczką przed powodzią, zasłoną przed gorącem, gdyż wściekłość okrutników była jako powódź podwracająca ścianę.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Huk cudzoziemców potłumiłeś, jako gorącość w suszę; jako gorącość cieniem obłoku, tak okrucieństwo okrutników potłumione.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 Pan zastępów na wszystkie narody na tej górze ucztę z rzeczy tłustych, ucztę z wystałego wina, z rzeczy tłustych, szpik w sobie mających, z wina wystałego i czystego.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skazi na tej górze zasłonę, która zasłania wszystkich ludzi, i przykrycie, którem są przykryte wszystkie narody.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Połknie śmierć w zwycięstwie, a Pan panujący otrze łzę z każdego oblicza, i pohańbienie ludu swego odejmie ze wszystkiej ziemi; bo Pan mówił.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 dnia onego lud Pański: Oto Bóg nasz ten jest; oczekiwaliśmy go, i wybawił nas. Tenci jest Pan, któregośmy oczekiwali; weselić i radować się będziemy w zbawieniu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 tej górze odpocznie ręka Pańska, a Moab podeptany od niego będzie, jako plewa w gnój wdeptana bywa.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wyciągnie ręce swoje w pośród jego, jako je wyciąga pływacz ku pływaniu, a poniży wyniosłość jego łokciami rąk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obronę i wysokość murów twoich pochyli, poniży i powali na ziemię aż do prochu.</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śpiewana będzie ta pieśń w ziemi Judzkiej: Mamy miasto obronne, Bóg zbawieniem opatrzył mury i baszty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a niech wnijdzie naród sprawiedliwy, który strzeże prawdy.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Człowieka spolegającego na tobie zachowywasz w pokoju, w pokoju mówię: bo w tobie ufa.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Miejcie nadzieję w Panu aż na wieki; boć w Panu, w Panu jest skała wieczna.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poniża mieszkającego na wysokości; miasto wyniosłe poniża, poniża je aż do ziemi, i strąca je aż do prochu;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Depcze je noga; nogi ubogiego, stopa nędzników.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Ścieszka sprawiedliwego jest prosta; prostą drogą sprawiedliwego wyrównywasz.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drodze sądów twoich, Panie! oczekujemy cię; żądność duszy naszej jest do imienia twego, i do wspominania na cię.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moja żąda cię w nocy, owszem, duchem swym, który jest we mnie, rano cię szukam; albowiem gdy się sądy twoje odprawiają na ziemi, sprawiedliwości się uczą obywatele okręgu ziemskiego.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łaska pokazuje niepobożnemu, nie uczy się sprawiedliwości; w ziemi prawości nieprawość czyni, a nie dba nic na majestat Pański.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choć wywyższona jest ręka twoja, przecię tego nie widzą; ujrząć, ale pohańbieni będą, zajrząc ludowi twemu; nadto i ogień tych nieprzyjaciół twoich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zrządzisz nam pokój; bo wszystko, co się działo przy nas, czyniłeś ku dobremu naszemu.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nasz! panowalić nad nami inni panowie oprócz ciebie; ale myśmy tylko, w tobie ufając, wspominali na imię twoje.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Pomarli, nie ożyją; martwymi będąc nie powstaną, przeto, żeś ich nawiedził i wykorzenił, i wygładził wszystkę pamiątkę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naród; o Panie! rozmnożyłeś naród; uwielbionyś jest, acześ go był zapędził na wszystkie granice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 ucisku szukali cię; gdyś ich karał, wylewali modlitwy swe.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brzemienna, gdy się przybliża ku rodzeniu, boleje i woła w boleściach swoich, takeśmy byli przed obliczem twojem, Panie!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boleliśmy; aleśmy tylko jakoby wiatr porodzili, a żadnegośmy wybawienia ziemi nie sprawili, i nie upadli mieszkający na okręgu ziemskim.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Ożyją umarli twoi, trupy moje wstaną, gdy rzeczesz: Ocućcie się, a śpiewajcie mieszkający w prochu! Albowiem rosa twoja będzie jako rosa na ziołach; ale niezbożnych o ziemię uderzysz.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ludu mój! wnijdź do komór swoich, a zamknij drzwi twoje za sobą; skryj się na maluczką chwilkę, dokąd nie przeminie rozgniewanie.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Pan wychodzi z miejsca swego, aby nawiedził nieprawość mieszkających na ziemi; tedy ziemia odkryje krew swoję, a nie zakryje dalej pobitych swoich.</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nawiedzi Pan mieczem swoim srogim, wielkim i mocnym, Lewiatana, węża długiego, i Lewiatana, węża skręconego, a zabije smoka, który jest w morzu.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śpiewajcie o winnicy wybornego wina.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który jej strzegę, co chwilka odwilżać ją będę, a żeby jej kto nie psuł, w nocy i we dnie strzedz jej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Zapalczywości żadnej we mnie niemasz. Któż mi da oset albo ciernie, abym przeciwko niej walczył, i spalił ją do szczętu?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kto ujmie siłę moję, aby uczynił pokój zemną? aby pokój, mówię, uczynił zemną?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do tego, że się Jakób rozkorzeni, zakwitnie i rozrodzi się Izrael, i napełni okrąg ziemski owocem.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izali go tak uderzy, jako uderzył nieprzyjaciela jego? albo izali go zamordował, jako inni są zamordowani od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miernie go karał, i w ten czas, gdy go wypychał i gdy go nieprzyjaciel wiatrem swoim gwałtownym w dzień wschodniego wiatru, zabierał.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tym sposobem oczyszczona będzie nieprawość Jakóbowa; a tenci jest wszystek pożytek, że odejmie grzech jego, gdy rozrzuci wszystkie kamienie ołtarza, jako kamienie wapienne rozszarpane, a nie ostoją się gaje i obrazy słoneczne.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miasto obronne spustoszeje, a będzie mieszkaniem porzuconem i spustoszonem jako pustynia. Tam się paść, i tam legać będzie cielec, i ogryzie latorosłki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poschną gałązki jego, pokruszone będą, a niewiasty przyszedłszy zapalą je. Albowiem ten lud nie ma żadnego rozumu; przetoż nie zmiłuje się nad nim, który go uczynił, a który go stworzył, nie zlituje się nad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gdy się Pan będzie mścił od łożyska rzeki aż do potoku Egipskiego, wy synowie Izraelscy po jednemu zebrani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dnia onego, że zatrąbią w trąbę wielką, i przyjdą, którzy byli poginęli w ziemi Assyryjskiej, i którzy byli zagnani do ziemi Egipskiej; i będą się Panu kłaniali na górze świętej w Jeruzalemie.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pysznej koronie,pijanicom z Efraima, i kwiatowi opadłemu z ozdoby sławy swojej! Biada tym, którzy rządzą doliną bardzo urodzajną, i znikczemniałym od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możny i silny Pański będąc jako nawałność gradu, jako wicher wywracający, jako bystrość wód gwałtownej powodzi uderzy ją o ziemię ręką swą.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Nogami podeptana będzie pyszna korona, pijanicy Efraimscy!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stanie, że kwiat opadający z ozdoby i z sławy swojej, tych, którzy rządzą doliną bardzo urodzajną, będzie jako owoc skorożrzy, pierwej niż lato bywa; który skoro kto obaczy, nie puści go z ręki, aż go zje.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Pan zastępów koroną ozdoby, i koroną sławy ostatkowi ludu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duchem sądu siedzącemu na sądzie, a mocą tym, którzy odpierają bitwę aż do bramy.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ci od wina błądzą, i od mocnego napoju potaczają się. Książę i prorok błądzą od mocnego napoju, utonęli w winie, potaczają się od mocnego napoju, błądzą w widzeniu, potykają się w sądzie.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wszystkie stoły ich pełne są zwracania i plugastwa, tak, aż miejsca nie staje.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Kogożby uczyć miał umiejętności? a komu da zrozumieć co słyszał? Izali odstawionym od mleka, a odsadzonym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podawał im przykazanie za przykazaniem, przykazanie za przykazaniem, przepis za przepisem, przepis za przepisem, trochę tu, trochę owdzie: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jakoby nieznajomą mową, i językiem obcym mówił do ludu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rzekł: Toć jest odpocznienie, sprawcie odpoczynek spracowanemu, toć jest odpocznienie; ale oni nie chcieli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im słowo Pańskie: przykazanie za przykazaniem, przykazanie za przykazaniem, przepis za przepisem, przepis za przepisem; trochę tu, trochę owdzie, na to, aby szli, a padłszy wznak stłukli się, a uwikłani będąc, pochwytani byli.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słuchajcie słowa Pańskiego, mężowie naśmiewcy! panujący nad tym ludem, który jest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mówicie: Uczyniliśmy przymierze z śmiercią, i z piekłem mamy porozumienie, bicz gwałtowny nas nie dojdzie, gdy przechodzić będzie; bośmy położyli kłamstwo za ucieczkę swoję, a pod fałszem utailiśmy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tak powiedział panujący Pan: Oto Ja za grunt kładę w Syonie kamień, kamień doświadczony, węgielny, kosztowny, gruntownie ugruntowany; kto wierzy, nie pokwapi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wykonam sąd według sznuru, a sprawiedliwość według wagi; i potłucze grad nadzieję omylną, a ucieczkę wody zatopią.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zgładzone będzie przymierze wasze z śmiercią, a porozumienie wasze z piekłem nie ostoi się; gdy bicz gwałtowny przechodzić będzie, będziecie od niego podeptani.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jedno pocznie przechodzić, pochwyci was; bo na każdy poranek przechodzić będzie we dnie i w nocy. A sam postrach przywiedzie was ku zrozumieniu tego, coście słyszeli;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Zwłaszcza iż krótsze będzie łoże, niżby się kto mógł rozciągnąć, i nakrycie wąskie, choćby się skurczył.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powstanie jako na górze Perazym, a rozgniewa się jako w dolinie Gabaon, aby wykonał sprawę swoję, niezwyczajną sprawę swoję, i aby dokończył sprawy swojej, niezwyczajnej sprawy swojej.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nie naśmiewajcie się, aby się niezmocniły związki wasze, bom o pewnem zepsowaniu wszystkiej ziemi słyszał od Pana, Pana zastępów,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Nadstawiajcie uszów, a słuchajcie głosu mego; bądźcie pilni, a słuchajcie mowy mojej.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każdego dnia oracz orze, aby siał? przegania brozdy, a włóczy rolę swoję?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zrównawszy wierzch jej, nie rozsiewa wyki, i nie roztrząsa kminu, i nie sieje pszenicy wybornej, i jęczmienia przedniego, i orkiszu na miejscu sposobnem?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go uczy roztropności Bóg jego, i naucza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Wyki nie młócą okowanem naczyniem, ani taczają koła wozowego po kminie; ale kijem wybijają wykę, a kmin laską.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Pszenica młócona bywa; wszakże i tej nie zawżdy młócić będzie, ani jej potrze kołem woza swego, ani jej zębami jego pokruszy.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toć od Pana zastępów wyszło, który jest dziwny w radzie, a wielmożny w rzeczy samej.</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Aryjelowi! Aryjelowi miastu, w którem mieszkał Dawid. Przydajcie rok do roku, niechaj rzeżą barany.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ucisnę Aryjela, i będzie smutek i żałość, bo mi będzie jako Aryjel.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się zaiste obozem w około przeciwko tobie, i ścisnę cię wałami, i wystawię przeciwko tobie baszty.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będąc zniżone, z ziemi mówić będziesz, i z prochu szeptać będzie mowa twoja; będzie mówił głos twój, jako wieszczka z ziemi, a z prochu mowa twoja szeptać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mnóstwo nieprzyjaciół twoich będzie jako proszku drobnego, a zgraja okrutników jako plew latających; a to się nagle w okamgnieniu stanie.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Pana zastępów nawiedzione będzie gromem i trzęsieniem ziemi, i głosem wielkim, wichrem i burzą, i płomieniem ognia pożerającego.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sen widzenia nocnego, tak będzie zgraja wszystkich narodów walczących przeciwko Aryjelowi, i wszystkich bojujących przeciwko niemu i twierdzom jego, i tych, którzy go uciskają.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tedy odwłaczacie, choćbyście się zdumiewać mieli; rozkoszujecie, choćbyście mieli na pomoc wołać. Opili się, ale nie winem; potaczają się, ale nie od mocnego napoju.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was napełnił Pan duchem snu twardego, i zawarł oczy wasze; proroków i książąt waszych najopatrzniejszych oczy zasłonił.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wam wszelkie widzenie podobne jest słowom ksiąg zapieczętowanych, które danoliby temu, co zna pismo, a rzeczono: Czytaj to proszę, tedy odpowie: Nie mogę, bo są zapieczętowane.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danoliby księgi temu, co nie zna pisma, a rzeczono: Czytaj to proszę, tedy odpowie: Nie znam pisma.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 Pan: Przeto, że ten lud przybliża się do mnie usty swemi, a serce jego dalekie jest odemnie, a bojaźni, którą się mnie boją, z przykazań ludzkich nauczyli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też sobie dziwnie pocznę z tym ludem, dziwnie i cudownie, i zginie mądrość mądrych jego, a rozum roztropnych jego skryje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głęboko przed Panem ukrywają radę! których każda sprawa dzieje się w ciemności, i mówią: Któż widzi? Kto wie o nas?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Przewrotne myśli wasze są jako glina garncarska. Izali rzecze robota o tym, co ją urobił: Nie urobił mię? i ulepienie izali rzecze o tym, co je ulepił: Nie rozumiał?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po maluczkim i króciuchnym czasie nie obróci się Liban w pole? a pole za las poczytane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usłyszą dnia onego głusi słowa ksiąg, a z mroku i z ciemności oczy ślepych patrzać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cisi nader się rozweselą w Panu, a ubodzy ludzie rozweselą się w Świętym Izraelskim.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ustanie okrutnik, a zniszczeje naśmiewca, wykorzenieni będą wszyscy, którzy pilnowali nieprawości;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winują człowieka dla słowa, a na tego, który ich strofuje, w bramie sidła stawiają, i bez przyczyny do upadku przywodzą sprawiedliwego.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o domu Jakóbowym Pan, który odkupił Abrahama: Już dalej nie będzie zawstydzony Jakób, ani więcej twarz jego zblednie.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gdy ujrzy synów swoich, dzieło rąk moich, w pośrodku siebie, poświęcających imię moje; tedy będą poświęcać Świętego Jakóbowego, a Boga Izraelskiego bać się będą.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 się rozumnymi błądzący duchem, a szemracze nauczą się umiejętności.</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synom odpornym, mówi Pan, którzy czynią radę, ale nie ze mnie, i nakrywają ją nakryciem, ale nie z ducha mojego, aby przyczyniali grzechu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chodzą a zstępują do Egiptu, nie radząc się ust moich, aby się zmocnili mocą Faraonową, i ukryli się w cieniu Egipskim.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moc Faraonowa będzie wam ku zawstydzeniu, a ucieczka do cieniu Egipskiego ku pohańbieniu.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byli w Soan książęta jego, a posłowie jego do Chanes chodzili.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do hańby przywiedzie przez lud, który im nie będzie ku dogodzie, ani ku pomocy, ani ku pożytkowi, ale tylko ku zelżywości i ku hańbie.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odniosą na bydlętach południowych do ziemi ucisku i utrapienia,(skąd pochodzi lew i szcznię lwie, żmija i smok ognisty latający;) odniosą mówię na grzbietach bydlątek bogactwa swoje, i na garbie wielbłądów skarby swoje, do ludu, który im nic nie pomoże;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Egipczanie daremno i próżno pomagać będą. Dlatego to ogłaszam, że ich moc jest, siedzieć w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Terazże idź, napisz to na tablicy przed oczyma ich, a na księgach to wyrysuj, aby to trwało do dnia ostatniego, i aż na wieki wieków: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ten lud jest odporny, synowie kłamliwi, synowie, którzy nie chcą słuchać zakonu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widzącym: Nie miewajcie widzenia; a prorokom: Nie prorokujcie nam, co prawego jest; mówcie nam rzeczy przyjemne, prorokujcie oszukanie;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Ustąpcie z drogi, zejdźcie z ścieszki; niech będzie daleki od oblicza naszego Święty Izraelski.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Święty Izraelski: Iż gardzicie tem słowem, a ufacie w potwarzy i w przewrotności, i spolegacie na niej: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wam ta nieprawość będzie jako mur przerwany upadający, i jako wydęcie na murze wysokim, którego bywa nagłe i prędkie obalenie;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pokruszy ją, jako się kruszy stłuczone naczynie garncarskie; a tak mu nie sfolguje, iż się nie znajdzie po stłuczeniu jego i skorupa, którąby mógł nabrać ognia z ogniska, albo naczerpać wody z kałuży.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panujący Pan, Święty, Izraelski: Jeźli się nawrócicie i uspokoicie się, zachowani będziecie; w milczeniu i w nadziei będzie moc wasza. Ale nie chcecie;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mówicie: Nie tak, ale na koniach ucieczemy; przetoż uciekać będziecie. Na prędkich koniach ujedziemy; ale prędsi będą ci, którzy was gonić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ich uciecze przed okrzyknieniem jednego, a przed okrzyknieniem pięciu wszyscy ucieczecie, aż zostaniecie jako maszt na wierzchu góry, a jako chorągiew na pagórku.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dlategoć Pan czekać będzie, aby się zmiłował nad wami, i dlatego się wywyższy, aby się zlitował nad wami; albowiem Pan jest Bogie sądu; błogosławieni wszyscy, którzy nań oczekują.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lud na Syonie i w Jeruzalemie będzie mieszkać; płakać więcej nie będziesz. Zapewne zlituje się nad tobą na głos wołania twego (Pan), a skoro usłyszy, ozwieć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wam Pan da chleb utrapienia, i wodę ucisku, jednak nie odlecą więcej od ciebie nauczyciele twoi, ale oczy twoje patrzać będą na nauczycieli twoich;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uszy twoje usłyszą słowo z tyłu do ciebie mówiącego: Tać jest droga, chodźcie po niej, lubbyście się w prawo albo w lewo udali.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zarzucicie okrycie srebrnych swoich bałwanów rytych, i odzienie złotych swoich bałwanów odlewanych; rozproszysz je jako plugastwo niewiasty przyrodzoną niemoc cierpiącej, a rzeczesz im: Precz stąd.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 Bóg i deszcz na siewy twoje, któremibyś posiał ziemię, a chleb z urodzaju ziemi będzie syty i obfity; dnia onego paść się będą i bydła twoje na pastwisku szerokiem.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Woły także i osły sprawujące ziemię, pastwę czystą jeść będą, która opałką i łopatą wywiana bywa.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 każdej górze wysokiej, i na każdym pagórku wyniosłym strumienie i potoki wód w dzień porażki wielkiej, gdy wieże upadną.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Światłość też miesiąca będzie jako światłość słoneczna; a światłość słoneczna będzie w siedmiornasób, jako światłość siedmiu dni, dnia, którego zawiąże Pan złamanie ludu swego, a ranę zbicia jego uleczy.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Pańskie przychodzi z daleka, zapaliła się popędliwość jego, i ciężka jest ku znoszeniu; wargi jego pełne są gniewu, a język jego jako ogień pożerający.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jego jest jako rzeka wylewająca, która aż do gardła sięga, aby przewiewał narody, ażby się wniwecz obróciły, a wędzidłem kiełznał czeluści narodów.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zaśpiewacie, jako gdy się w nocy obchodzi uroczyste święto, a rozweselicie się w sercu jako ten, który idzie z piszczałką, idąc na górę Pańską, do skały Izraelskiej;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 usłyszeć Pan wielmożność głosu swego, i wyciągnione ramię swoje okaże w popędliwości gniewu swojego, i w płomieniu ognia pożerającego z rozproszeniem, z gwałtownym dżdżem, i z gradem kamiennym.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 głosu Pańskiego starty będzie Assyryjczyk, który innym kijem bijał.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na samym każde uderzenie kijowe, którem go Pan uderzy, znaczne będzie, gdy z bębnami i z lutniami, i z bitwą wesołą walczyć będzie przeciwko niemu.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dawno już jest nagotowane piekło, i dla samego króla nagotowane jest; które głębokie i szerokie uczynił, podniaty jego ognia i drew siła jest; poddymanie Pańskie jako rzeka siarczana zapala je.</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o pomoc, a na koniach spolegają, i ufają w wozach, że ich wiele, i w jezdnych, iż są mocni bardzo, a nie oglądają się na Świętego Izraelskiego, a Pana nie szukają!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on też jest mądry, przetoż przywiedzie złe, a słów swoich nie odmieni; lecz powstanie przeciw domowi złośników i przeciwko ratunkowi tych, którzy broją nieprawość.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Egipczanie są ludzie a nie Bóg, a konie ich ciało, a nie duch. Przetoż skoro Pan wyciągnie rękę swą, padnie i pomocnik, padnie i ten, któremu dawają pomoc; a tak wszyscy społem zginą.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rzekł Pan do mnie: Jako gdy ryczy lew, i szczenię lwie nad łupem swym, a choć zwoływają przeciwko niemu gromadę pasterzy, przecie się on wrzasku ich nie lęka, ani się korzy przed hukiem ich; tak Pan zastępów zstąpi, aby walczył o górę Syońską, i o pagórek 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ptaki latają około gniazda swego, tak obroni Pan zastępów Jeruzalem, i owszem, broni i wybawia, a przechodząc z pomstę zachowa.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do tego, od którego głęboko zabrnęli synowie Izraelscy,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dnia onego odrzuci każdy bałwany swe srebrne, i bałwany swe złote, które wam naczyniły ręce wasze na grzech.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upadnie Assyryjczyk od miecza nie męskiego, a miecz nie człowieczy pożre go: i uciecze przed mieczem, a młodzieńcy jego hołdownikami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opokę swoję od strachu minie, a książęta jego ulękną się przed chorągwią, mówi Pan, którego ogień jest na Syonie, a piec w Jeruzalemie.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królował w sprawiedliwości, a książęta w sądzie panować będą.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mąż on będzie jako zasłona od wiatru, i jako zakrycie przed powodzią; jako strumienie wód na miejscu suchem, jako cień skały wielkiej w ziemi upragnionej;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się błąkać oczy widzących, i uszy słuchających pilnie słuchać będą.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głupich zrozumie umiejętność, a język jąkających się prędko i rzetelnie mówić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więcej zwać nieszlachetnego szlachetnym, a skąpy nie będzie słyną szczodrym.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nieszlachetny o nieszlachetności mówi, a serce jego zmyśla nieprawość, aby wykonał obłudność, a mówił przeciwko Panu zdrożnie; aby wyniszczył duszę łaknącego, a napój pragnącego odjął.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Skąpego też usiłowania złe są: bo chytrze obmyśla, jakoby wniwecz obrócił utrapionych słowy kłamliwemi, i mówił przeciwko nędznemu przed sądem.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szczodrobliwy o szczodrobliwości myśli, a przy szczodrobliwości stać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spokojne! powstańcie, słuchajcie głosu mego; córki bezpieczne! bierzcie w uszy swe powieści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i lat trwożyć się będziecie, wy bezpieczne! albowiem ustanie zbieranie wina, a sprzątania urodzajów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Zatrwożcie się, a ulęknijcie się, bezpieczne! zewleczcie się, i obnażcie się, a przepaszcie biodra wasze.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Kwiląc nad piersiami, nad rolami rozkosznemi, i nad winną macicą urodzajną.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ziemi ludu mojego ciernie i oset wyrośnie, owszem, na wszystkich domach wesołych miasta radującego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pałac opuszczony będzie, huk miasta ustanie, zamek i baszty jaskiniami zostaną aż na wieki, na radość dzikim osłom i na pastwiska trzodom.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Póki nie będzie wylany na nas duch z wysokości, a nie obróci się pustynia w pole urodzajne, a pole urodzajne za las poczytane nie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sąd przemieszkiwał na puszczy, a sprawiedliwość pole urodzajne osiądzie.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pokój dzieło sprawiedliwości, a skutek sprawiedliwości odpocznienie i bezpieczność aż na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 mieszkał lud mój w przybytku pokoju, i w przybytkach bezpiecznych, i w odpoczywaniu spokojnem.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i grad spadł na las, a miasto bardzo poniżone było.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jesteście, którzy siejecie na wszelakich miejscach urodzajnych, wpuszczając tam woły i osły.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który łupisz, chociażeś sam nie złupiony, i który zdradzasz, chociażeś sam nie był zdradzony! Gdy łupić przestaniesz, będziesz też złupiony; gdy zdradzać przestaniesz, będą cię też zdradzać.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zmiłuj się nad nami, ciebie oczekujemy. Bądź ramieniem swoich na każdy poranek, a zbawieniem naszem czasu utrapienia.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głosem ogromnym rozpierzchną się narody; przed wywyższeniem twojem rozproszą się poganie.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zebrane łupy wasze, jako zbierają chrząszcze; a jako przypada szarańcza, tak oni przypadną na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będzie wywyższony, bo mieszka na wysokości; napełni Syon sądem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i umiejętność będą utwierdzeniem czasów twoich, siłą i obfitem zbawieniem twem, a bojaźń Pańska skarbem twoim.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mocarze ich wołają na dworze, posłowie pokoju gorzko płaczą.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Spustoszały drogi, przestano ścieszką chodzić; złamał przymierze, znieważył miasta, a człowieka za nic sobie nie 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Płakała i zwątlała ziemia; zawstydzony jest Liban i uwiądł; Saron się stał jako pustynia, i otłuczono Basan i Karmel.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mówi Pan, teraz się wywyższę, teraz się podniosę.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słomę, urodzicie mierzwę; duch wasz was pożre jako ogień.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narody, jako wypalone wapno; będą jako ciernie wycięte, ogniem spalone.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którzyście daleko, com uczynił, a bliscy poznajcie moc moję.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Zlękli się na Syonie grzesznicy, strach zdjął obłudników mówiących: Któż z nas ostać się może przed ogniem pożerającym? Któż z nas ostać się może przed płomieniem wiecznym?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chodzi w sprawiedliwości, a mówi, co jest prawego; który się zyskiem niesprawiedliwym brzydzi; który otrząsa ręce swe, aby darów nie brał; który zatula uszy swe, aby nie słuchał o rozlaniu krwi, i zamruża oczy swoje, aby nie patrzał na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 wysokościach mieszkać będzie, zamki na skałach będą ucieczką jego; chleb jego dany mu będzie, wody jego nie ustaną.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Króla w piękności jego oglądają oczy twoje, ujrzą i ziemię daleką.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twoje będzie rozmyślało o starchu, mówiąc: Gdzie teraz jest pisarz? gdzież teraz jest poborca? gdzież jest obliczający wieże?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Ludu okrutnego nie oglądasz, ludu głębokiej mowy, któregoś nie słyszał, i języka obcego, któregobyś nie rozumiał.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 na Syon, miasto uroczystych swiąt naszych, oczy twoje niechaj patrzą na Jeruzalem, na mieszkanie spokojne, na namiot,który nie będzie przeniesion; kołki jego na wieki się nie poruszą, a żaden powróz jego nie zerwie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nam na tem miejscu Pan wielmożny jest rzekami strumieni szerokich, po których nie pójdą z wiosłami, ani okręt wielki po nich przechodzić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jest sędzia nasz, Pan zakonodawca nasz; Pan król nasz; on nas zbawi.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Osłabiały powrozy twoje, nie będą mogły w klubie zatrzymać masztu twego, ani rozciągną żaglów. Tedy rozdzielone będą łupy korzyści wielkiej, że i chromi rozchwycą łupy.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rzecze żaden z obywateli: Zachorowałem; lud, który mieszka w nim, uwolniony będzie od nieprawości.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Przystąpcie, narody! ku słuchaniu, a wy ludzie pilnie uważajcie! Niech słucha ziemia, i pełność jej, okrąg ziemi, i wszystko, co się rodzi na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rozgniewanie Pańskie jest na wszystkie narody, a popędliwość jego na wszystko wojsko ich; wytraci je jako przeklęte, a poda je na zabicie.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wyrzuceni pobici ich, a z trupów ich smród wynijdzie, a krew ich z gór popłynie.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niszczeć będzie wszystko wojsko niebieskie, a niebiosa jako księgi zwinione będą, i wszystko wojsko ich opadnie, jako opada liść z winnej macicy, i jako opada niedojrzały owoc z figowego drzewa.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opojony jest na niebie miecz mój; oto zstąpi na Edomczyków, i na sąd ludu przeklętego odemnie.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Pański pełny będzie krwi, utłuści się w łoju i we krwi baranków i kozłów, w łoju nerek baranich; bo ofiara Pańska będzie w Bocra, a porażka wielka w ziemi Edomskiej.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Zstąpią z nimi i jednorożce, i byki z wołami, i opojona będzie krwią ziemia ich, a proch ich będzie opojony tukiem.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dzień pomsty Pańskiej będzie, i rok odpłaty, aby się pomszczono Syonu.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obrócą się potoki jej w smołę, a proch jej w siarkę, a ziemia jej obróci się w smołę gorejącą;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 nocy ani we dnie nie zagaśnie, na wieki będzie występował dym jej; od narodu do narodu pustą zostanie; na wieki wieczne nie będzie, ktoby szedł przez nią.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ją pelikan i bąk posiędą, a sowa i kruk mieszkać w niej będą; i rozciągnie po niej sznur spustoszenia, i wagi próżności.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Szlachty jej na królestwo wzywać będą, ale nie będzie tam żadnego; bo wszyscy książęta jej wniwecz się obrócą.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urosną na pałacach ich ciernie, pokrzywy i oset na zamkach ich; i będzie przybytkiem smoków, a mieszkaniem strusiów.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będą potykały dzikie zwierzęta z koczkodanami, i pokusa jedna drugiej ozywać się będzie; tam leżeć będzie jędza, a znajdzie sobie odpocznienie.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sobie sęp gniazdo uczyni, zniesie jajka, i wylęże, a schowa pod cień swój; tamże się zlecą kanie jedna do drugiej.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Szukajcież w księgach Pańskich, a czytajcie; ani jedno z tych nie uchybi, a jedno bez drugiego nie będzie; albowiem usta Pańskie to rozkazały, a duch jego sam zgromadzi 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im on los rzucił, a ręka jego onę im sznurem rozmierzyła; aż na wieki dziedzicznie ją posiądą, od narodu do narodu mieszkać w niej będą.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Weselić się z tego będzie pustynia i miejsce leśne, a rozraduje się i zakwitnie jako róża.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Ślicznie zakwitnie, i radując się weselić się będzie z wykrzykaniem; chwała Libanu będzie jej dana, i ozdoba Karmelu i Saronu. One ujrzą chwałę Pańską i ozdobę Boga naszego.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Umacniajcie ręce osłabiałe, a kolana zemdlałe posilajcie.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zatrwożonych w sercu: Zmocnijcie się, nie bójcie się; oto Bóg wasz z pomstą przyjdzie; z nagrodą Bóg sam przyjdzie, i zbawi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otworzą oczy ślepych, a uszy głuchych tworzone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poskoczy chromy jako jeleń, a niemych język śpiewać będzie; albowiem wody na puszczy wynikną, a potoki na pustyniach.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miejsce suche jeziorem, a bezwodne źródłami wód; w łożyskach smoków, kędy legali, trawa, trzcina, i sitowie rość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droga i ścieszka, która drogą świętą słynąć będzie; nie pójdzie po niej nieczysty, ale będzie dla onych samych. Którzy tą drogą pójdą, i głupi nawet, nie zbłądzą.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a okrutny zwierz nie będzie chodził po niej, ani się tam znajdzie; ale wybawieni po niej chodzić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mówię, Pańscy nawrócą się, i przyjdą na Syon z śpiewaniem, a wesele wieczne będzie na głowie ich; radość i wesele otrzymają, a żałość i smutek uciecze.</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stło się czternastego roku królowania Ezechyjasza, że przyciągnął Sennacheryb, król Assyryjski, przeciwko wszystkim miastom Judzkim obronnym, i pobrał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król Assyryjski Rabsacesa z Lachys, do Jeruzalemu, do króla Ezechyjasza z wielkiem wojskiem, który stanął u rur sadzawki wyższej przy drodze pola blecharzowego.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do niego Elijakim, syn Helkijaszowy, przełożony nad domem, i Sobna pisarz, i Joach, syn Asafowy, kanclerz.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Rabsaces: Proszę, powiedzcie Ezechyjaszowi: Tak mówi król wielki, król Assyryjski: Cóż to za ufność, którą ufasz?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Rzekłbym: (Acz to rzecz daremna) Snać rady i mocy do wojny dosyć masz; ale w kimże ufasz, że mi się sprzeciwiasz?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spoległ na lasce tej trzciny nałamanej, na Egipcie, którą jeźliby się kto podparł, wnijdzie w rękę jego, i przekole ją. Takić jest Farao, król Egipski, wszystkim, którzy w nim ufają.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mi rzeczesz: W Panu, Bogu naszym, ufamy; azaż nie ten jest, którego zniósł Ezechyjasz wyżyny i ołtarze, i przykazał Judzie i Jeruzalemowi mówiąc: Przed tym ołtarzem kłaniać się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proszę, zaręcz się Panu memu, królowi Assyryjskiemu, a ja tobie dam dwa tysiące koni, będzieszli je mógł osadzić jezdnymi.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jakoż się ty możesz oprzeć hetmanowi jednemu najmniejszemu z sług pana mego, choć ufasz w Egipcie dla wozów i jezdnych?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czy bez woli Pańskiej przyciągnąłem do tej ziemi, abym ją spustoszył? Pan rzekł do mnie: Ciągnij do tej ziemi, a spustosz 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Elijakim, i Sobna, i Joach do Rabsacesa: Proszę, mów do sług twoich po syryjsku, wszak rozumiemy, a nie mów do nas po żydowsku przed tym ludem, który jest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stanął Rabsaces i wołał głosem wielkim po żydowsku, mówiąc: Słuchajcie słów króla wielkiego, króla Assyryjskiego.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Ezechyjasz: bo was nie będzie mógł wybawić.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wam nie rozkazuje Ezechyjasz ufać w Panu, mówiąc: Zapewne nas Pan wybawi, a nie będzie to miasto podane w rękę króla Assyryjskiego.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słuchajcież Ezechyjasza; albowiem tak powiedział król Assyryjski: Uczyńcie zemną przymierze, a wynijdźcie do mnie, a jedz każdy z was z winnicy swojej, i każdy z figowego drzewa swego, a pij każdy z was wodę z studni swojej;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a pobiorę was do ziemi podobnej ziemi waszej, do ziemi zboża i wina, do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 nie zwodzi Ezechyjasz, mówiąc: Pan nas wybawi. Izaż mogli bogowie narodów wybawić każdy ziemię swoję z ręki króla Assyryjskiego?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bogowie Emat i Arfad? Gdzie są bogowie Sefarwaim? Azaż wybawił Samaryję z ręki mojej?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Którzyż są między wszystkimi bogami tych ziem, którzyby wydarli ziemię swoję z ręki mojej? A miałby Pan wybawić Jeruzalem z ręki mojej?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milczeli, i nie odpowiedzieli mu i słowa; bo takie było rozkazanie królewskie, mówiąc: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Elijakim, syn Helkijaszowy, przełożony domu, i Sobna pisarz, i Joach, syn Asafowy, kanclerz, do Ezechyjasza, rozdarłszy szaty swe, i oznajmili mu słowa Rabsacesowe.</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usłyszał król Ezechyjasz, rozdarł szaty swoje, a oblókłszy się w wór, wszedł do domu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Elijakima, sprawcę domu swego, i Sobnę pisarza, i starszych z kapłanów obleczonych w wory, do Izajasza proroka, syna Amosowego.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rzekli do niego: Tak mówi Ezechyjasz: Dzień ten jest dzień utrapienia, i łajania, i bluźnienia; albowiem synowie przyszli aż do porodzenia, ale siły niemasz ku rodzeniu.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Przyszły tedy słudzy króla Ezechyjasza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Izajasz: Tak powiedzcie Panu waszemu, tak mówi Pan: Nie bój się tych słów, któreś słyszał, któremi mię lżyli słudzy króla Assyryjskiego.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mu dam innego ducha, aby usłyszawszy wieść nawrócił się do ziemi swojej; i sprawię to, że polegnie od miecza w ziemi swojej.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Rabsaces wróciwszy się znalazł króla Assyryjskiego dobywającego Lebny; albowiem usłyszał, iż odciągnął był od Lachys.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o Tyraku, królu Etyjopskim, że mówiono: Oto ciągnie, aby walczył przeciwko tobie; usłyszawszy to, mówię, przecie posłał posłów do Ezechyjasza z temi słowy: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powiedzcie Ezechyjaszowi, królowi Judzkiemu, mówiąc: Niech cię nie zwodzi Bóg twój, któremu ty ufasz, a mówisz: Nie będzie podane Jeruzalem w ręce króla Assyryjskiego.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słyszał, co poczynili królowie Assyryjscy wszystkim ziemiom, które wygładzili; a tybyś miał być wybawiony?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je wybawili bogowie tych narodów, które wygubili ojcowie moi: Gozan, i Haran, i Resef, i synów Eden,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jest król Elmat, i król Arfad, i król miasta Sefarwaim, Ana, i 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Ezechyjasz list z ręki posłów, przeczytał go, a wszedłszy do domu Pańskiego, rozciągnął go Ezechyjasz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Ezechyjasz Panu,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zastępów, Boże Izraelski, siedzący na Cherubinach! Ty, tyś sam jest Bóg wszystkich królestw ziemi, tyś stworzył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Nakłońże, Panie! ucha twego, a usłysz; otwórz, Panie! oczy twoje, a obacz; usłysz wszystkie słowa Sennacherybowe, który przysłał hańbić ciebie,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Prawdać jest, Panie! że sputoszyli królowie Assyryjscy wszystkie te krainy, i ziemię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bogów ich w ogień; albowiem nie byli bogami, ale robotą rąk ludzkich, drewno i kamień; przetoż ich wygubili.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Panie, Boże nasz! wybaw nas z ręki jego, aby poznały wszystkie królestwa ziemi, żeś ty, Panie! sam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Izajasz, syn Amosowy, do Ezechyjasza, mówiąc: Tak mówi Pan Bóg Izraelski: O coś mię prosił z strony Sennacheryba, króla Assyryjskiego,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to jest słowo, które mówił Pan o nim: Panna, córka Syońska, wzgardziła cię, śmiała się z ciebie, kiwała głową za tobą córka Jeruzalemska.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Kogożeś hańbił, i kogoś bluźnił? przeciwko komużeś podniósł głos, i wyniosłeś ku górze oczy swe? przeciwko Świętemu Izraelskiemu.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sługi twoje hańbiłeś Pana, i mówiłeś: W mnóstwie wozów moich wstąpiłem ja na wysokie góry, na strony Libańskie, i porąbię wysokie cedry jego, i wyborne jodły jego; i wnijdę na samę wysokość wierzchu jego, do lasów, i urodzajnych ról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wykopał źródła i piłem wody, a wysuszyłem stopami nóg moich wszystkie potoki miejsc oblężonych.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Izażeś nie słyszał, żem to z dawna uczynił, i ode dni starodawnych to sprawił? A teraz do tego przywodzę, aby w pustynie i w kupy rumu miasta obronne obrócone były.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obywatele ich ręce skurczone mając, przestraszeni są i zawstydzeni, stali się jako trawa polna, i jako ziele wschodzące, i trawy na dachach, a siewy rdzą zepsowane, pierwej niżeliby dorosły.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twoje, i wyjście twoje, i wejście twoje znam, i popędliwość twoję przeciwko sobie.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 się przeciwko mnie zajuszył, a zapędy twoje przyszły do uszów moich, przetoż założę kolce moje za nozdrza twoje, a wędzidło moje wprawię w gębę twoję, i wrócę cię tą drogą, którąś przyszedł.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miej za znak, Ezechyjaszu! Tego roku jeść będziesz samorodne zboże, także i drugiego roku samorodne zboże; ale roku trzeciego będziecie siać i żąć, i winnice sadzić, i pożywać owoce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bowiem domu Judy, który pozostał, wkorzeni się głęboko, i wyda owoc ku górze.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Jeruzalemu wyjdą ostatki, i zachowani z góry Syońskiej. Gorliwość Pana zastępów to uczyni.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o królu Assyryjskim: Nie wnijdzie do miasta tego, ani tam strzały wystrzeli, ani go zaprzątnie tarcza, ani usypie około niego szańców.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zaś się wróci, a do miasta tego nie wnijdzie, mówi Pan.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będę bronił miasta tego, i zachowam je sam dla siebie, i dla Dawida, sługi mego.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Anioł Pański, i pobił w obozie Assyryjskim sto ośmdziesiąt, i pięć tysięcy; a gdy wstali bardzo rano, oto wszędy pełno trupów.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ruszywszy się, odjechał, i wrócił się Sennacheryb, król Assyryjski, a mieszkał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chwalił Nesrocha, boga swego, w domu, tedy Adramelach i Sarasar, synowie jego, zabili go mieczem, a sami uciekli do ziemi Ararat; a królował Assarhaddon, syn jego, miasto niego.</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zachorował Ezechyjasz aż na śmierć. I przyszedł do niego Izajasz prorok, syn Amosowy, a rzekł do niego: Tak mówi Pan: Rozpraw dom swój; albowiem umrzesz, a nie zostaniesz żyw.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obrócił Ezechyjasz twarz swoję do ściany, a modlił się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Proszę, o Panie! wspomnij teraz, żem chodził przed tobą w prawdzie i w sercu uprzejmem, czyniąc to, co dobrego jest w oczach twoich. I płakał Ezechyjasz płaczem wielkim.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Izajasza,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powiedz Ezechyjaszowi: Tak mówi Pan, Bóg Dawida, ojca twego: Wysłuchałem modlitwę twoję, widziałem łzy twoje; oto Ja przyczynię do dni twoich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ręki króla Assyryjskiego wyrwę ciebie i to miasto, a będę bronił miasta 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będziesz miał za znak od Pana, że Pan uczyni to, co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wrócę nazad cień po stopniach po których szedł, na zegarze słonecznym Achazowym na dziesięć stopni po tychże stopniach, po których było zeszło.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Pisanie Ezechyjasza, króla Judzkiego, gdy był zachorował i wyzdrowiał z niemocy swojej: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w ukróceniu dni moich: Wnijdę do bram grobu, pozbawion będę ostatka lat swoich;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że nie ujrzę Pana, Pana w ziemi żyjących; nie oglądam więcej człowieka między obywatelami na świecie.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Pobyt mój pomija, a przenosi się odemnie, jako namiot pasterski; oderznąłem żywot swój, jako tkacz; od krosien oderznie mię; dziś, pierwej niż noc nadejdzie, dokonasz 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sobie z poranku, że jako lew potrze wszystkie kości moje, dziś, pierwej niż noc nadejdzie, dokonasz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żóraw i jaskółka szczebiotałem, stękałem jako gołębica; oczy moje ku górze podniesione były, i rzekłem: Panie! gwałt cierpię, przedłuż mi żywota.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mam więcej rzec? Onci mi odpowiedział, i sam uczynił, że żyć będę mimo wszystkie lata swe po gorzkości duszy mojej.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kto po nich i w nich żyć będzie, wszystkim znajomy będzie żywot dychania mego, żeś mi zdrowie przywrócił, a zachowałeś mię przy żywocie.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czasu pokoju przyszła na mię była gorzkość najgorzciejsza; ale się tobie podobało wyrwać duszę moję z przepaści skażenia, przeto, żeś zarzucił w tył swój wszystkie grzechy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grób wysławia cię, ani śmierć chwali cię, ani ci, którzy w dół wstępują, oczekują prawdy twojej.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żywy, ten cię wysławiać będzie, jako ja dzisiaj, a ojciec synom oznajmi prawdę twoję.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mię wybawił; przetoż pieśń moję śpiewać będziemy po wszystkie dni żywota naszego w domu Pańskim.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był Izajasz: Niech wezmą bryłę suchych fig, i przyłożą na wrzód, a będzie uzdrowiony.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był Ezechyjasz: Cóż jest za znak, że wstąpię do domu Pańskiego?</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czasu posłał Merodach Baladan, syn Baladanowy, król Babiloński, list i dary do Ezechyjasza; bo zasłyszał, że zachorowawszy zaś ozdrowiał.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z tego Ezechyjasz, i ukazał im skarbnicę klejnotów swoich srebra i złota, i rzeczy wonnych, i olejki najwyborniejsze, także i dom rynsztunków swoich, i cokolwiek się znajdowało w skarbach jego: nie było nic, czegoby im nie ukazał Ezechyjasz w domu swym, i we wszystkiem państwie swojem.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przyszedł Izajasz prorok do króla Ezechyjasza, i rzekł mu: Coć powiedzieli ci mężowie, i skąd przyszli do ciebie? I odpowiedział Ezechyjasz: Z ziemi dalekiej przyszli do mnie, z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Cóż widzieli w domu twoim? Odpowiedział Ezechyjasz: Wszystko, co jest w domu moim, widzieli; niemasz nic, czegobym im nie ukazał w skarbach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Izajasz do Ezechyjasza: Słuchaj słowa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te dni, w które zabiorą wszystko do Babilonu, cokolwiek jest w domu twoim, i cokolwiek zachowali ojcowie twoi aż do dnia tego; nie zostanie nic, mówi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synów twoich, którzy wyjdą z ciebie, których spłodzisz, pobiorą, i będą komornikami na dworze króla Babilińskiego.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Ezechyjasz do Izajasza: Dobre jest słowo Pańskie, któreś mówił; (i dołożył: Dobre,) przeto, że pokój i prawda będzie za dni moich.</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Cieszcie, cieszcie lud mój! mówi Bóg wasz.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serca Jeruzalemu: ogłaszajcie mu, że się już dopełnił czas postanowiony jego, że jest odpuszczona nieprawość jego, i że wziął z ręki Pańskiej w dwójnasób za wszystkie grzechy swoje.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wołającego na puszczy: Gotujcie drogę Pańską, prostą czyńcie na pustyni ścieszkę Boga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dolina niech podniesiona będzie, a każda góra i pagórek niech poniżony będzie; co jest krzywego, niech się wyprostuje, a miejsca nierówne niech będą równiną.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objawi chwała Pańska, a ujrzy wszelkie ciało społem, iż usta Pańskie mówiły.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mówiącego: Wołaj. I rzekł: Cóż mam wołać? To: Wszelkie ciało jest trawa, a wszystka zacność jego jako kwiat polny.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opada; skoro wiatr Pański powionie nań; zaprawdęć ludzie są tą trawą.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opada; ale słowo Boga naszego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sobie na górę wysoką, Syonie! który opowiadasz rzeczy ucieszne. Podnieś mocno głos twój, Jeruzalemie! które opowiadasz rzeczy pocieszne; podnieś, nie bój się, rzecz miastom Judzkim: Oto Bóg wasz.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panujący Pan przyjdzie przeciwko mocnemu, a ramię jego panować będzie nad nim; oto zapłata jego z nim, a dzieło jego przed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pasterz trzodę swoję paść będzie; do naręcza swego zgromadzi baranki, i na łonie swem piastować je będzie, a kotne zwolna poprowadzi.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wody garścią swoją, a niebiosa piędzią rozmierzył? a kto proch ziemi miarą zmierzył? kto zważył na wadze góry, a pagórki na szalach?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doścignął ducha Pańskiego, a kto radcą jego był, żeby mu oznajmił?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wszedł w radę, żeby mu rozumu przydał, a nauczył go ścieżek sądu? Kto go nauczył umiejętności, a drogę wszelakiej roztropności ukazał 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jako kropla z wiadra, a jako proszek na szalach poczytane są; wyspy jako najmniejszą rzecz porywa.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Liban nie wystarczyłby ku wznieceniu ognia, i zwierzęta jego nie wystarczyłyby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są jako nic przed nim; za nic i za marność poczytane są u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 tedy podobnym uczynicie Boga? A jakie podobieństwo przyrównacie 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Rzemieślnik uleje bałwana a złotnik złotem go powlecze, i łańcuszki srebrne do niego odleje.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dla ubóstwa nie ma co ofiarować, obiera drzewo, któreby nie próchniało, i rzemieślnika umiejętnego sobie szuka, aby wygotował bałwana rytego, któryby się nie poruszył.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wiecie? Izali nie słyszycie? Izali się wam nie opowiada od początku? Izali nie zrozumiewacie od założenia gruntów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siedzi nad okręgiem ziemi, której obywatele są jako szarańcza; ten, który rozpostarł niebiosa jako cienkie płótno, a rozciągnął je, jako namiot ku mieszkaniu: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książąt w niwecz obraca, sędziów ziemskich jako nic rozprasza.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bywają szczepieni ani wsiani, ani się też wkorzeni w ziemi pień ich; i jako jedno powienie na nich, wnet usychają, a wicher jako źdźbło unosi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 mię tedy przyrównacie, abym mu był podobny?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górze oczy wasze, a obaczcie! Kto to stworzył? kto wywiódł w poczcie wojsko ich, a to wszystko z imienia przyzywa, według wielkości siły, i wielkiej mocy, tak, że ani jedno z nich nie zginie?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tedy powiadasz, Jakóbie! przeczże tak mówisz Izraelu: Skryta jest droga moja przed Panem, a sprawa moja przed Boga mego nie przychodzi?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wiesz? izaliś nie słyszał, że Bóg wieczny Pan, który stworzył granice ziemi, nie ustanie, ani się spracuje, i że nie może być dościgniona mądrość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dodaje spracowanemu siły, a tego, który nie ma żadnej siły, moc rozmnaża.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Młódź ustaje i omdlewa, a młodzieńcy w młodości upadają: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którzy oczekują Pana, nabywają nowej siły; podnoszą się piórami jako orły, bieżą a nie spracują się, chodzą a nie ustawają.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Umilknijcie przedemną, wyspy! a narody niech się posilą. Niech przystąpią a niech mówią: Przystąpmy społem do sądu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wzbudził od wschodu słońca sprawiedliwego, i wezwał go, aby go naśladował? Któż mu podbił narody, aby nad królami panował, podawszy je jako proch pod miecz jego, a jako plewy rozproszone pod łuk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Uganiał się z nimi, przeszedł spokojnie ścieszkę, po której nogami swemi nie chadzał.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sprawił i uczynił? któż wzywał rodzaje od początku? Ja Pan, pierwszy i ostatni, Ja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Widziały wyspy, i ulękły się; kończyny ziemi zdumiały się; zgromadziły się, i zeszły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drugiemu pomagał, a bratu swemu mówił: Zmacniaj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zmacniał teszarz złotnika, blachę młotem gładzącego, kującego na kowadle, mówiąc: Do lutowania to dobre. Potem to stwierdził gwoździami, aby się nie ruszyło.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Izraelu, sługo mój! ty Jakóbie, któregom obrał, nasienie Abrahama, przyjaciela mego!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któregom pochwycił od kończyn ziemi, owszem, pominąwszy przedniejszych ich, powołałem cię mówiąc do ciebie: Sługaś ty mój, obrałem cię, a nie odrzuciłem cię.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bom Ja z tobą. Nie lękaj się! bom Ja Bogiem twoim. Zmocnię cię, a dam ci pomoc, i podeprę cię prawicą sprawiedliwości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zawstydzą się, a będą pohańbieni wszyscy gniewem pałający przeciwko tobie: staną się jako nic, i zginą ci, którzy się tobie sprzeciwiają.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Szukałlibyś ich, nie znajdziesz ich; ci, którzy się sprzeciwiają tobie, będą jako nic, a ci, którzy walczą z tobą, w niwecz obróceni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Pan, Bóg twój, trzymam cię za prawicę twoję, a mówięć: Nie bój się! Ja cię wspomogę.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Jakóbie, garstko ludu Izraelskiego! Jać będę na pomocy, mówi Pan a odkupiciel twój, Święty Izraelski.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cię uczynił jako wóz z zębami nowemi po obu stronach; i pomłócisz góry, a potrzesz je, a pagórki jako plewę położysz.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Przewiejesz je, wtem je wiatr porwie, a wicher rozproszy je; ale się ty rozradujesz w Panu, w Świętym Izraelskim będziesz się chlubił.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Ubogich i nędznych, którzy szukają wody, a niemasz jej, których język usechł od pragnienia, Ja Pan wysłucham ich; Ja, Bóg Izraelski, nie opuszczę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Otworzę rzeki na miejscach wysokich, a źródła w pośród równin; obrócę pustynie w jeziora wód, a ziemię suchą w strumienie wód.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Nasadzę na puszczy cedrów, wybornych cedrów, sosien, i oliwnych drzew; nasadzę pustynię jedliną, wiązem, i bukszpanem;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widzieli, i poznali, i uważali, i zrozumieli, że to ręka Pańska uczyniła, i że to Święty Izraelski stworzył.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Przedłóżcie sprawę waszę, mówi Pan; ukażcie mocne dowody swoje, mówi król Jakóbowy.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przystąpi, a niech nam oznajmi to, co się ma stać; rzeczy pierwsze, które były, powiedzcie, abyśmy uważyli w sercu swem, a poznali cel ich; albo przynajmniej nam przyszłe rzeczy oznajmijcie.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co ma przyjść napotem, a poznamy, żeście bogowie; albo uczyńcie co dobrego lub złego, abyśmy się zdumiewali, gdybyśmy to społem widzieli.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Otoście wy zgoła na nic, a sprawa wasza także na nic nie jest; przetoż obrzydły jest ten, co was sobie obiera.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od północy lud, ten przyciągnie; i od wschodu słońca, ten wzywać będzie imienia mego; oborzy się na książąt jako na błoto, a podepcze ich, jako garncarz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oznajmi od początku? tedy będziemy wiedzieli; albo co było od dawnych czasów? tedy rzeczemi: Tyś jest sprawiedliwy? Niemasz zgoła nikogo, coby oznajmił, ani jest, ktoby się dał słyszeć, albo ktoby słyszał mowy wasze.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pierwszy, który Syonowi opowiadam: Oto, oto są; a Jeruzalemowi dam opowiadaczy rzeczy pociesznych.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widzę, że niemasz nikogo, niemasz nikogo między nimi, coby dał radę; acz się ich pytają, wszakże nie odpowiadają i słowa.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wszyscy są marnością, za nic nie stoją uczynki ich; wiatrem i próżnością są odlewane bałwany ich.</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sługa mój, spolegać będę na nim, wybrany mój, którego sobie upodobała dusza moja. Dam mu Ducha swego, on sąd narodom wyda.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wołał, ani się będzie wywyższał, ani będzie słyszany na ulicy głos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nałamanej nie dołamie, a lnu kurzącego się nie dogasi; ale sąd wyda według prawdy.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zamroczy się, ani ustanie, dokąd nie wykona sądu na ziemi, a nauki jego wyspy oczekiwać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Bóg, Pan, który stworzył niebiosa i rozpostarł je; który rozszerzył ziemię, i co się rodzi z niej; który daje tchnienie ludowi mieszkającemu na niej, a ducha tym, co chodzą po 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wezwałem cię w sprawiedliwości, i ująłem cię za rękę twą; przetoż strzedz cię będę, i dam cię za przymierze ludowi, i za światłość narodom.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otwierał oczy ślepych, a wywodził więźniów z ciemnicy, i z domu więzienia siedzących w ciemnościach.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toć jest imię moje, a chwały mojej nie dam innemu, ani sławy mojej bałwanom rytym.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pierwsze rzeczy przyszły, Ja też nowe opowiadam, pierwej, niż się zaczną, dam wam o nich słyszeć.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pieśń nową, chwała jego jest od kończyn ziemi, którzy się pławicie po morzu, i wszystko, co w niem jest, wyspy i obywatele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głos pustynie, i miasta jej, i wsi, w których mieszka Kedar; wykrzykajcie obywatele skał, z wierzchu gór wołajcie.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cześć Panu, a chwałę jego na wyspach opowiadajcie.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wynijdzie jako mocarz, jako mąż waleczny wzruszy się gorliwością; trąbić, owszem krzyczeć będzie, a przeciw nieprzyjaciołom swoim mężnie sobie pocznie,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Milczałem dość długo, jakobym nie słyszał, wstrzymywałem się; ale już jako rodząca krzyczeć będę, spustoszę, i wszystkich oraz połknę.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pustynie góry i pagórki obrócę, i wszystkie zioła ich posuszę; obrócę i rzeki w wyspy, a jeziora wysuszę.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powiodę ślepych drogą, której nie znali, a ścieszkami, o których nie wiedzieli, poprowadzę ich; obrócę przed nimi ciemności w światłość, a co nierównego, w równinę. Toć jest, co im uczynię, a nie opuszczę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Cofną się nazad, i zawstydzą się bardzo, którzy ufają w bałwanach rytych, którzy mówią obrazom litym: Wyście bogowie nasi.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głusi! słuchajcie; a wy ślepi! przejrzyjcie, abyście widzieli.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ślepy, jedno sługa mój? a kto głuchy, jedno poseł mój, którego posyłam? Któż tak ślepy jako doskonały, ślepy, mówię, jako sługa Pański?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 wiele rzeczy, a wszakże nie zrozumiewa; otworzone ma uszy, wszakże nie słyszy.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go sobie upodobał dla sprawiedliwości swojej; uwielbił go zakonem, i sławnym go uczynił.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lud jest złupiony i rozszarpany, którego młodzieńców ile ich kolwiek jest, imają, i do ciemnic podawają; podani są na łup, a niemasz ktoby ich wybawił; podani są na rozchwycenie, ani jest, ktoby rzekł: Wróć ich zaś.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z was w uszy przyjmuje? kto zrozumiewa, aby czulszym był napotem?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podał na rozszarpanie Jakóba, a Izraela łupieżcom? Izali nie Pan, przeciwko któremuśmy zgrzeszyli? Bo nie chcieli drogami jego chodzić, ani słuchać zakonu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nań Pan wylał popędliwość gniewu swego, i gwałtowną wojnę, a zapalił go w około, a wszakże nie poznał tego; zapalił go, mówię, a wszakże tego do serca nie przypuścił.</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tak mówi Pan, który cię stworzył, o Jakóbie; i który cię uczynił, o Izraelu! Nie bój się, bom cię odkupił, a wezwałem cię imieniem twojem; mójeś 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pójdziesz przez wody, będę z tobą, a jeźli przez rzeki, nie zaleją cię; pójdzieszli przez ogień, nie spalisz się, a płomień nie imie się ciebie.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Pan, Bóg twój,Święty Izraelski, zbawiciel twój. Dałem za cię na okup Egipt, ziemię Murzyńską, i Sabę miasto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jakoś drogim uczyniony przed oczyma memi, jesteś uwielbionym, a Jam cię umiłował; przetoż dałem ludzi za cię, i narody za żywot twój.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bom Ja z tobą; od wschodu słońca przyprowadzę zaś nasienie twoje, i od zachodu zgromadzę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Rzekę północnej stronie: Wróć: a południowi: Nie zabraniaj. Przywiedź zasię synów moich z daleka, a córki moje od kończyn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który się nazywa imieniem mojem, i któregom ku chwale swojej stworzył, któregom ukształtował, i któregom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Wywiedź lud ślepy, który już ma oczy i głuchy, który już ma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Wyście świadkowie moi, mówi Pan, i sługa mój, któregom obrał, abyście wiedzieli i wierzyli mi, i zrozumieli, żem Ja jest, a że przedemną nie był stworzony Bóg, ani po mnie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Jam jest Pan, a niemasz oprócz mnie zbawiciela.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oznajmuję i wyswabadzam, i opowiadam, a niemasz nikogo między wami z obcych bogów; i wyście mi tego świadkami, mówi Pan, żem ja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 dzień był, Jam jest, a niemasz, ktoby wyrwał z ręki mojej; gdy co uczynię, i któż to odwróci?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wasz, Święty Izraelski: Dla was poślę do Babilonu, i oderwę wszystkie zawory, i Chaldejczyków z okrętami, w których się oni chlubią.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Święty wasz; Stworzyciel Izraelowy, Król wasz.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sposobił na morzu drogę, i ścieszkę na bystrych wodach.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wywodzi wozy i konie, wojsko i siłę; czyni, że oraz upadają, a nie powstawają: gasną jako knot gaśnie.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pierwszych rzeczy, a starodawnych nie uważajcie.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rzecz nową, a zaraz się zjawi; izali tego nie poznacie Nadto sposobię na puszczy drogę, a na pustyni rzeki.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Chwalić mię będzie zwierz polny, smoki, i sowy, żem wywiódł na puszczy wody, a rzeki na pustyni, abym dał napój ludowi memu, wybranemu ludowi memu.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ten, którym sobie stworzył, chwałę moję opowiadać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tyś mię nie wzywał, o Jakóbie! owszemeś sobie utęsknił ze mną, o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przywiodłeś mi bydlątka na całopalenie twoje, i ofiarami twemi nie uczciłeś mię; nie przymuszałem cię, abyś mi służył ofiarami śniednemi, anim cię obciążał tem, abyś mi kadził;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za pieniądze wonnych rzeczy, aniś mię tłustością ofiar twoich opoił; aleś mię obciążył grzechami twemi, a zadałeś mi pracę nieprawościami twojemi.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sam gładzę przestępstwa twoje dla siebie, a grzechów twoich nie wspomnę.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Przywiedź mi na pamięć, sądźmy się społu; powiedz ty, maszli, czembyś się usprawiedliwił?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twój pierwszy zgrzeszył, a nauczyciele twoi wystąpili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zrzucę książąt z miejsc świętych, i podam na przeklęstwo Jakóba, a Izraela na pohańbienie.</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słuchaj Jakóbie sługo mój! i ty, Izraelu! któregom wybrał.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cię uczynił, i który cię ukształtował zaraz z żywota matki, i który cię wspomaga: Nie bój się Jakóbie, sługo mój! i uprzejmy, któregom wybrał.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wyleję wody na pragnącego, a potoki na suchą ziemię; wyleję Ducha mego na nasienie twoje, i błogosławieństwo moje na potomki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rozkrzewią się jako między trawą, i jako wierzby przy ciekących wodach.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rzecze: Jam jest Pański, a ów się ozowie do imienia Jakóbowego, a inny się zapisze ręką swą Panu, i imieniem Izraelskim będzie się nazywał.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król Izraelski, i odkupiciel jego, Pan zastępów: oprócz mnie niemasz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jako Ja ogłasza i opowiada to, i sporządza mi to, zaraz od onego czasu, jakom rozsądził lud na świecie? a kto przyszłe rzeczy, i to, co ma być, oznajmi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bójcież się, ani sobą trwożcie. Izalim wam tego z dawna nie oznajmił, i nie opowiedział? Tegoście wy mnie sami świadkami. Izali jest Bóg oprócz mnie? Niemasz zaiste skały; Ja o żadnej nie wiem.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Tworzyciele bałwanów wszyscy nic nie są, i te najmilsze rzeczy ich nic im nie pomogą; czego oni sobie sami świadkami będąc, nic nie widzą, ani rozumieją, żeby się wstydzić mogli.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tworzy boga, i bałwana leje, do niczego się to nie przygodzi.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i uczestnicy ich będą pohańbieni; owszem, rzemieślnicy ich, ci nad innych ludzi, choćby się wszyscy zebrali i stanęli, lękać się muszą, i społem pohańbieni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Kowal kleszczami robi przy węglu, a młotami kształtuje bałwana; gdy go robi mocą ramienia swego, aż od głodu w nim i siły ustają, ani pije wody, aż i omdlewa.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Cieśla zaś rozcięga sznur, znaczy sznurem farbowanym, i ociosuje toporem, i cyrklem rozmierza go, i czyni go na podobieństwo męża, i na podobieństwo pięknego człowieka, aby mieszkał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Narąbie sobie cedrów, i bierze cyprys i dąb, albo to, co jest najmocniejszego między drzewem leśnem, albo wsadzi jawór, który za deszczem odrasta;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używa tego człowiek do palenia, albo wziąwszy z niego, ogrzewa się przy nim, także roznieca ogień, aby napiekł chleba, nadto z tegoż drzewa robi sobie boga, i kłania mu się; czyni z niego bałwana, i klęka przed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jego pali ogniem, przy drugiej części jego mięso je, piecze pieczeń i nasycony bywa; także rozgrzewa się, i mówi: Ehej! rozgrzałem się, widziałem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ostatku jego czyni boga, bałwana swego; klęka przed nim, kłania się, i modli mu się, mówiąc: Wybaw mię, boś ty bóg mój.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wiedzą, ani rozumieją, przeto, że Bóg zaślepił oczy ich, aby nie widzieli, i serca ich, aby nie rozumieli.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uważają tego w sercu swojem, nie mająż to umiejętności ani baczenia, aby rzekli: Część z niego spaliłem ogniem, a przy węglu jego napiekłem chleba, upiekłem mięso, i najadłem się; i mamże ja z ostatku jego obrzydliwość uczynić, a przed kloc em drewnianym klękać?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karmi popiołem, serce jego zwiedzione unosi go, aby nie mógł wybawić duszy swojej, ani rzec: Izali to nie jest oszukanie, co jest w prawicy mojej?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Pomnijże na to, Jakóbie i Izraelu! przeto, żeś ty jest sługą moim. Stworzyłem cię, sługaś ty mój; o Izraelu! nie zapomnę na cię.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Gładzę nieprawości twoje jako obłok, a grzechy twoje jako mgłę; nawróć się do mnie, bom cię odkupił.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bo to Pan uczynił; wykrzykajcie niskości ziemi, zabrzmijcie chwałę góry, las, i wszystkie drzewa w nim; albowiem Pan odkupił Jakóba, a w Izraelu sławnym się uczynił.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twój, i który cię utworzył wnet z żywota matki: Ja Pan wszystko czynię, sam rozciągam niebiosa, rozpościeram ziemię mocą swoją.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obracam znamiona praktykarzów, i wieszczków do szaleństwa przywodzę; i mędrców na wstecz obracam, a umiejętność ich głupią czynię.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Potwierdzam słowa sługi swego, a radę posłów swych wykonywam. Który mówię o Jeruzalemie: Mieszkać w niem będę; a o miastach Judzkich: Pobudowane będą; bo spustoszenia ich pobuduję;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głębinie: Wyschnij, Ja potoki twe wysuszę;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o Cyrusie: On pasterz mój, bo wszystkę wolę moję wykona; i rzecze Jeruzalemowi: Będziesz zbudowane; a kościołowi: Będziesz założony.</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Pan pomazańcowi swemu Cyrusowi, którego prawicę ujmę, a porażę przed nim narody, i biodra królów rozpaszę, a pootwieram przed nim wrota, i bramy nie będą zamknięte.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przed tobą pójdę, a krzywe drogi wyprostuję, wrota miedziane skruszę, a zawory żelazne porąbię;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skarby skryte, i klejnoty schowane, abyś poznał, żem Ja Pan, Bóg Izraelski, który cię przyzywam imieniem twojem.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sługi mego Jakóba, i dla Izraela, wybranego mego, nazwałem cię imieniem twojem, przezwiskiem twojem, chociaż mię nie znasz.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a niemasz żadnego więcej, oprócz mnie niemasz żadnego Boga; przepasałem cię, aczkolwiek mię nie znasz: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poznali od wschodu słońca, i od zachodu słońca, iż niemasz żadnego oprócz mnie, Jam Pan, a niemasz żadnego więcej;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czynię światłość, i stwarzam ciemności; sprawuję pokój, i stwarzam złe. Ja Pan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Spuście niebiosa rosę z góry, a obłoki niech kropią sprawiedliwość; niech się otworzy ziemia, a niech wyrośnie zbawienie, a sprawiedliwość niech wespół zakwitnie. Ja Pan sprawię 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się spiera z stworzycielem swoim, będąc skorupą, jako inne skorupy gliniane. Izali glina rzecze garncarzowi swemu: Cóż czynisz? Robota twoja zaprawdę nikczemna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mówi ojcu: Cóż płodzisz? a niewieście: Cóż porodzisz?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Święty Izraelski, i Twórca jego: O przyszłe rzeczy pytajcie mię, a synów moich, i sprawę rąk moich poruczajcie 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uczynił ziemię, i człowiekam na niej stworzył. Jam jest, którego ręce rozciągnęły niebiosa, a wszystkiemu wojsku ich rozkazuję.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go wzbudził w sprawiedliwości, i wszystkie drogi jego wyprostuję. Onci zbuduje miasto moje, a więźniów moich wypuści, nie za okup, ani za dar,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Praca Egipska, i kupiectwo Murzynów, i Sebejczyków, mężowie wysocy do ciebie przyjdą, a twoi będą; za tobą chodzić będą, w pętach pójdą, tobie się kłaniać, i tobie się korzyć będą, mówiąc: Tylko w tobie jest Bóg, a niemasz żadnego więcej, oprócz tego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tyś jest Bóg skryty, Bóg Izraelski, zbawiciel.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się oni zawstydzą, i pohańbieni będą; czyniciele bałwanów społu z hańbą odstąpią.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Izrael zbawion będzie przez Pana zbawieniem wiecznem; nie zawstydzicie się, ani będziecie pohańbieni, aż na wieki wieczne.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który stworzył niebiosa (ten Bóg, który stworzył ziemię, i uczynił ją! który ją utwierdził, nie na próżno stworzył ją, na mieszkanie utworzył ją): Jam Pan, a niemasz żadnego więcej.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potajemnie na miejscu ziemskiem ciemnem; nie na próżno mówię nasieniu Jakóbowemu: Szukajcie mię. Ja Pan mówię sprawiedliwość, a zwiastuję prawość.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a przyjdźcie; przybliżcie się wespół, wy, którzyście pozostali między poganami. Nic nie wiedzą, którzy się z drewnianemi bałwanami swemi noszą; bo się modlą bogu, który nie może wybawić.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Obejrzyjcież się na mię, abyście zbawione były wszystkie kończyny ziemi; bom Ja Bóg, a niemasz żadnego więcej.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sam przez się; wyszło z ust moich słowo sprawiedliwe, które się nazad nie wróci: Że się mnie kłaniać będzie wszelkie kolano, i przysięgać każdy język.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Tylko w Panu mam wszelką sprawiedliwość i siłę. Takowi aż do niego przyjdą; ale pohańbieni będą wszyscy, którzy się gniewem zapalają przeciwko niemu.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Panu usprawiedliwione będzie, i przechwalać się będzie wszystko nasienie Izraelskie.</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 się Bel, upadł Nebo; bałwany ich włożone są na bestyje, i na bydlęta; tem zaiste, co wy nosicie, będą bardzo obciążone aż do ustania.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Pochyliły się, i upadły społem, i Babilończycy nie będą mogli ratować brzemion; owszem, i dusza ich w niewolę pójdzie.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domie Jakóbowy, i wszystkie ostatki domu Izraelskiego! które noszę zaraz z żywota, które piastuję zaraz od narodzenia;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aż do starości, i owszem aż do sędziwości was nosić będę. Jam was uczynił, Ja też nosić będę; Ja mówię nosić was będę, i wybawię.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 mię przypodobacie, i przyrównacie, albo podobnym uczynicie, żebym mu był podobny?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marnie wydawają złoto z worka, a srebro na szalach ważą, najmują za zapłatę złotnika, aby uczynił z niego boga, przed którym padają i kłaniają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Noszą go na ramieniu, dźwigają go, i stawiają go na miejscu jego. I stoi, a z miejsca swego się nie ruszy; jeźli kto zawoła do niego, nie ozywa się, ani go z utrapienia jego wybawia.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Pamiętajcież na to, a wstydźcie się; przypuśćcie to do serca, o przestępnicy!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sobie na rzeczy pierwsze, które się działy od wieku; bom Ja Bóg, a niemasz żadnego Boga więcej, i niemasz mnie podobnego;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opowiadam od początku rzeczy ostatnie, i zdawna to, co się jeszcze nie stało; rzekęli co, rada moja ostoi się, i wszystkę wolę moję uczynię.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zawołam od wschodu słońca ptaka, z ziemi dalekiej tego, któryby wykonał radę moję. Rzekłem, a dowiodę tego; umyśliłem, a uczynię 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wy upornego serca, którzy jesteście dalekimi od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się przybliży sprawiedliwość moja, nie pójdzie w długą, a zbawienie moje nie omieszka; bo położę w Syonie zbawienie, a w Izraelu sławę moję.</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a usiądź w prochu, panno, córko Babilońska! siądź na ziemi, a nie na stolicy, córko Chaldejska! bo cię nie będą więcej nazywać kochanką i rozkosznicą.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żarna, a miel mąkę; odkryj warkocze swoje, obnaż nogi, odkryj golenie, brnij przez rzekę.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Odkryta będzie nagość twoja, a hańba twoja widziana będzie; wezmę pomstę z ciebie, a nie dam się nikomu zahamować.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odkupiciel nasz, imię jego Pan zastępów, Święty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Siedź milcząc, a wnijdź do ciemności, córko Chaldejska! bo cię więcej nie będą nazywać panią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Rozgniewałem się był na lud mój, splugawiłem dziedzictwo moje, a dałem je w ręce twoje; aleś im ty nie okazała miłosierdzia, i starców obciążałaś jarzmem twojem bardzo,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rzekłaś: Na wieki panią będę; i tak nie przypuściłaś tego do serca swego, aniś sobie przywodziła na pamięć dokończenia 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słuchaj tego teraz, rozkosznico! (która mieszkasz bezpiecznie, a mówisz w sercu swem: Jam jest, a niemasz oprócz mnie innej, nie będę wdową, ani uznam sieroctwa;)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to oboje przyjdzie na cię nagle dnia jednego, sieroctwo i wdowstwo, a doskonale przypanie na cię dla mnóstwa guseł twoich, i dla wielkości czarów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ufasz w złości twojej, a mówisz: Nie widzi mię nikt. Mądrość twoja i umiejętność twoja, ta cię przewrotną uczyniła, abyś mówiła w sercu swem: Jam jest, a niemasz oprócz mnie innej.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przyjdzie na cię złe, którego wyjścia nie wiesz, i przypadnie na cię bieda, której nie będziesz mogła zbyć; a przyjdzie na cię nagle spustoszenie, nim wzwiesz.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Stańże teraz z czarami swemi, i z mnóstwem guseł twoich, któremiś się parała od młodości twojej, azażbyś co sobie mogła pomódz, albo się snać czem zmocnić.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Ustawasz z mnóstwem rad twoich; niechajże teraz staną praktykarze, którzy się przypatrują gwiazdom, którzy dawają znać, co ma być każdego miesiąca, a niech cię wybawią z tego, co ma przyjść na cię.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jako plewa; ogień popali ich, nie wybawią ani duszy swej z mocy płomienia; nie zostanie węgla do ogrzania się, ani ognia, coby posiedzieć przy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się stanie kupcom twoim, z którymiś się zabawiała od młodości twojej: każdy się z nich w swą stronę uda, nie będzie , ktoby cię wybawił.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domie Jakóbowy! którzy się nazywacie imieniem Izraelowem, a poszliście z wód Judzkich; którzy przysięgacie przez imię Pańskie, a Boga Izraelskiego przypominacie, ale nie w prawdzie ani w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od miasta świętego mianujecie się, a na Bogu Izraelskim spolegacie, Pan zastępów imię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rzeczy z dawnam opowiadał, a co z ust moich wyszło i com ogłaszał, naglem czynił, i przychodziło.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Wiedziałem, żeś ty twardy, a szyja twoja żyłą żelazną, a czoło twoje miedziane.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oznajmiałem ci z dawna; pierwej niż się co stało, ogłaszałem, byś snać nie rzekł: Bałwan mój uczynił to, a obraz mój albo ulanie moje rozkazało to.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Słyszałeś o tem, spojrzyjże na to wszystko; a wy izali tego nie opowiecie? Teraz już ogłaszam nowe i tajemne rzeczy, i o którycheś nie wiedział.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stworzone są, a nie onego czasu, o którycheś przed tym dniem nic nie słyszał, byś snać nie rzekł: Otom wiedział o 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aniś słyszał, aniś wiedział; ani się to w on czas doniosło ucha twego; bom wiedział, że zapewne wystąpisz, a że przestępcą będziesz zaraz z żywota matki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imienia mego zatrzymam popędliwość moję, a dla chwały mojej zahamuję gniew przeciwko tobie, abym cię nie wygładził.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wypławię cię, ale nie jako srebro; przebiorę cię w piecu utrapienia.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dla siebie, dla siebie to uczynię; bo jakożby miało być splugawione imię moje? Zaiste chwały mojej nie dam innemu.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mię, Jakóbie i Izraelu, wezwany mój! Jam jest, Jam pierwszy, Jam i ostateczny.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moja założyła ziemię, i prawica moja piędzią rozmierzyła niebiosa; zawołałem je, a zaraz stanęły.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wszyscy, a słuchajcie. Któż z nich to opowiedział? Pan umiłował go, on wykona wolę jego nad Babilonem, a ramię jego przeciw Chaldejczykom.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Jam mówił; przetoż wezwę go, przywiodę go, a poszczęści mu się droga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Przybliżcie się do mnie, a słuchajcie tego! Nie mówiłem od początku w skrytości; ale od onegoż czasu, którego się to działo, tamem był. A teraz panujący Pan posłał mię, i duch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twój, Święty Izraelski: Jam Pan, Bóg twój, który cię uczę, abyś postępował; a prowadzę cię drogą, po której chodzić masz.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Obyżeś był pilnował przykazania mego! byłby jako rzeka pokój twój, a sprawiedliwość twoja jako wały morskie;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nasienie twoje byłoby jako piasek, a płód żywota twego jako drzastwo jego; a nie byłoby wycięte ani wygładzone imię jego przed obliczem mojem.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Wynijdźcie z Babilonu, ucieczcie od Chaldejczyków; głosem to rozsławiajcie, rozgłaszajcie to, roznaszajcie to, aż do kończyn ziemi; mówcie: Pan odkupił sługę swego Jakóba.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upragną, gdy ich przez pustynie powiedzie; wody z skały wywiedzie im; bo rozszczepi opokę, i wypłyną wody.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Niemasz pokoju niepobożnym, mówi Pan.</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wyspy, a narody dalekie pilnujcie! Pan zaraz z żywota wezwał mię, zaraz z żywota matki mojej uczynił wzmiankę imienia mego: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usta moje jako miecz ostry, w cieniu ręki swej zakrył mię, a uczyniwszy mię strzałą wypolerowaną, do sajdaku swego schował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Sługaś ty mój, w Izraelu tobą się chlubić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rzekł: Nadarmom pracował, próżnom i daremnie zniszczył siłę moję; wszakże sąd mój jest u Pana, a praca moja u Boga mego.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mówi Pan, który mię zaraz z żywota za sługę sobie utworzył, abym zaś przywiódł do niego Jakóba. (Choćby Izrael nie był zebrany, sławnym jednak będę przed oczyma Pańskiemi; albowiem Bóg mój jest siłą moją.)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Małoby mi to było, abyś mi był sługą ku podźwignieniu pokoleń Jakóbowych, i ku nawróceniu ostatków z Izraela; przetoż dałem cię za światłość poganom, abyś był zbawieniem mojem aż do kończyn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Izraelowy, Święty jego, do tego, którym każdy gardzi, a którym się brzydzą narody, do sługi panujących: Królowie widząc cię powstaną, a książęta kłaniać ci się będą dla Pana, który jest wierny, dla Świętego Izraelskiego, który cię obrał.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Czasu przyjemnego wysłucham cię, a w dzień zbawienia poratuję cię; nadto strzedz cię będę, i dam cię za przymierze ludowi, abyś utwierdził ziemię, a podał w osiadłość dziedzictwa spustoszałe;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mówił więźniom: Wynijdźcie; a tym, co są w ciemnościach: Okażcie się. Podle dróg paść się będą, a po wszystkich miejscach wysokich będą pastwiska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łaknąć, ani pragnąć, i nie uderzy na nich gorącość, ani słońce, bo ten, który ma litość nad nimi, poprowadzi ich, i podle źródeł wód powiedzie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sposobię na wszystkich górach moich drogę, a gościńce moje będą powyższone.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z daleka przyjdą, a oto drudzy od północy i od morza, a drudzy z ziemi Synim.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rozraduj się ziemio, i głośno zabrzmijcie góry! albowiem Pan pocieszył lud swój, a nad ubogimi swoimi zmiłował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Syon rzekł: Opuścił mię Pan, a Pan zapomniał na 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może zapomnieć niewiasta niemowlątka swego, aby się nie zlitowała nad płodem żywota swego? A choćby też i one zapomniały, wszakże Ja ciebie nie zapomnę.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dłoniach swoich wyrysowałem cię; mury twoje zawżdy są przedemną.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Pospieszą się do ciebie synowie twoi, a ci, którzy cię burzyli i kazili, odejdą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 około oczy swe, a obacz; ci wszyscy zgromadziwszy się przyjdą do ciebie. Jakom żywy Ja, mówi Pan, że tymi wszystkimi jako ochędóstwem przyodziejesz się, i obłożysz się nimi jako oblubienica;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pustynie twoje, i spustoszałe miejsca twoje, i ziemia zburzenia twego teraz będą ciasne dla obywateli, gdyż oddaleni będą ci, którzy cię pożerali.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rzeką w uszy twoje synowie sieroctwa twego: Ciasne mi jest to miejsce; ustąpże mi, abym mieszkać mógł.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w sercu swem: Któż mi tych napłodził? bom ja była osierociała, i samotna, wygnanam była, i tułałam się; któż wżdy tych odchował? Otom Ja tylko sama pozostała była, gdzież ci byli?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Oto wzniosę na narody rękę moję, a do ludzi podniosę choręgiew moję, aby przynieśli synów twoich na ręku, i córki twoje aby na ramionach przynoszone były.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królowie piastunami twoimi, a księżny ich mamkami twemi; twarzą ku ziemi kłaniać ci się będą, i proch nóg twoich lizać będą; a dowiesz się, żem Ja Pan, a iż nie bywają zawstydzeni, którzy na mię oczekują.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Izali korzyść od mocarza odjęta będzie? Izali pojmany lud sprawiedliwego wybawiony będzie?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tak mówi Pan: I pojmany lud mocarzowi odjęty będzie, i korzyść okrutnikowi wydarta będzie; albowiem przeciwnikowi twemu Ja się sprzeciwię, a synów twoich Ja wyswobodzę.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którzy cię pustoszą, własnem ich ciałem nakarmię, a krwią swoją jako moszczem upiją się. I pozna wszelkie ciało, żem Ja Pan, zbawiciel twój, i odkupiciel twój, mocny Jakóbowy.</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Gdzie jest list rozwodny matki waszej, którymem ją wolno puścił? albo kto jest z pożyczalników moich, któremum was zaprzedał? Otoście nieprawościami swojemi sami siebie zaprzedali, a dla przestępstw waszych wolno puszczona jest matka wasza.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gdy przychodzę, niemasz nikogo? a gdy wołam, nikt się nie ozywa? Izali tak jest ukrócona ręka moja, aby nie mogła odkupić? Izali niemasz we mnie mocy ku wybawieniu? Oto fukiem moim osuszam morze, obracam rzeki w pustynie, tak iż zaśmier dną ryby ich dla niedostatku wody, i zdychają od pragnienia.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Obłoczę niebiosa w ciemności, a wór daję za odzienie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Panujący Pan dał mi język umiejętny, abym umiał czasu przygodnego mówić słowo upracowanemu. Budzi mię na każdy zaranek, pobudza uszy moje, abym słuchał tak jako uczący się pilnie.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Panujący Pan otwiera mi uszy, a Ja się nie sprzeciwiam, ani się na wstecz wracam.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Ciała mego nadstawiam bijącym, a policzków moich tym, którzy mię targają; twarzy mojej nie zakrywam od obelżenia i plwania.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panujący Pan wspomaga mię; przetoż nie bywam pohańbiony. Dla tego postawiłem twarz moję jako krzemień, gdyż wiem, że pohańbiony nie będę.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Bliskoć jest ten, który mię usprawiedliwia. Któż się sprzeczać będzie ze mną? Stańmy społem; kto ma prawo ze mną, niech przystąpi ku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panujący Pan pomagać mi będzie; któż jest, coby mię potępił? Oto wszyscy takowi jako odzienie zwiotszeją, a mól zgryzie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między wami bojący się Pana, posłuchaj głosu sługi jego; kto jest, co chodzi w ciemnościach a nie ma światłości? ufaj w imieniu Pańskiem, a spolegaj na Bogu swoim.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a przepasujecie się iskrami, chodźcież w światłości ognia waszego, i w iskrach, któreście rozniecili; z ręki mojej wam się to stanie, że w boleści leżeć będziecie.</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którzy naśladujecie sprawiedliwości, którzy szukacie Pana. Spojrzyjcie na skałę, z którejście wycięci, i na głębokość dołu, skądeście wykopani.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Spojrzyjcie na Abrahama, ojca waszego, i na Sarę, która was porodziła, żem go jednego wezwał, i pobłogosławiłem mu, a rozmnożyłem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pocieszy Pan Syon, pocieszy wszystkie pustynie jego, a uczyni puszczę jego bardzo rozkoszną, a pustynię jego jako ogród Pański, radość i wesele znajdzie się w nim, dziękczynienie, i głos śpiewania.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Pilnujcie mię, ludu mój i rodzino moja! nadstawcie mi uszów; bo zakon odemnie wyjdzie, a sąd mój za światłość narodom wystawię.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sprawiedliwość moja, wynijdzie zbawienie moje, a ramiona moje narody sądzić będą. Na mię wyspy oczekują, a po ramieniu mojem tęsknią.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niebu oczy wasze, a spojrzyjcie na ziemię na dół. Niebiosa jako dym zniszczeją, a ziemia jako odzienie zwiotszeje, i obywatele jej, jako i ona zginą; ale zbawienie moje na wieki będzie, a sprawiedliwość moja nie ustanie.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którzy znacie sprawiedliwość ludu, w którego sercu jest zakon mój! Nie bójcie się urągania ludzkiego, a sromocenia ich nie lękajcie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ich mól jako szatę pożre, a robak ich jako wełnę pogryzie; ale sprawiedliwość moja na wieki będzie, a zbawienie moje od narodu do narodu.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się, oblecz się w siłę, o ramię Pańskie! Ocuć się jako za dni dawnych, i za rodzajów przeszłych! Izaliś nie ty jest, któreś zgładziło Egipt, i zraniło smoka?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Izaliś nie ty jest, któreś wysuszyło morze, wody przepaści wielkiej? któreś obróciło głębokości morskie w drogę, aby przeszli wybawieni?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ci, których odkupił Pan, niech się nawrócą, i przyjdą do Syonu z śpiewaniem, a wesele wieczne niech będzie nad głową ich; wesela i radości niech dostąpią, a niech uciecze smutek i wzdychanie.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Jam jest pocieszyciel wasz. Któżeś ty, że się boisz człowieka śmiertelnego, i syna człowieczego trawie podobnego?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zapominasz na Pana stworzyciela swego, który rozciągnął niebiosa, i założył ziemię? a że się lękasz ustawicznie każdego dnia popędliwości trapiącego, gdy się gotuje, aby zatracał? Ale gdzież jest ta popędliwość trapiącego?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Pospieszy się, aby więzień był uwolniony; bo nie umrze w dole, ani będzie miał jaki niedostatek chleba swego.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zaiste jestem Pan, Bóg twój, który rozdzielam morze, tak, że szumią wały jego; Pan zastępów jest imię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włożył słowa moje w usta twoje, a cieniem ręki mojej zakryłem cię, abyś szczepił niebiosa, a założył ziemię, i rzekł Syonowi: Tyś jest lud mój.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się, powstań Jeruzalemie! któreś piło z ręki Pańskiej kubek zapalczywości jego, drożdże z kubka trucizny śmiertelnej wypiłoś i wysączyłoś.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go nie prowadził ze wszystkich synów, których napłodziło, i nikt go nie ujął za rękę jego ze wszystkich synów, które wychowało.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rzeczy są, które cię spotkały; (któż się ciebie użalił?) Spustoszenie i skruszenie, głód i miecz; któż cię pocieszy?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twoi pomdlawszy leżeli na rogach wszystkich ulic, jako bawół w sieci, pełni będąc popędliwości Pańskiej, gromienia Boga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słuchaj teraz tego, o utrapiona i pijana, ale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Pan i Bóg twój, który się zastawia za lud swój: Oto biorę z ręki twojej kubek trucizny śmiertelnej, i drożdże kubka popędliwości mojej; nie będziesz więcej pić z 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podam go w rękę tych, którzy cię trapią, którzy mówili duszy twojej: Nachyl się, niech przez cię przejdziemy; a tyś pokładało jako ziemię grzbiet swój, i jako ulicę przechodzącym.</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się, oblecz się w moc twoję, Syonie! oblecz się w szatę ochędóstwa twego, o Jeruzalemie, miasto święte! Albowiem nie natrze na cię nieobrzezany 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Otrząśnij się z prochu, powstań, siądź, Jeruzalemie! dobądź się z oków szyi swojej, o pojmana córko Syońska!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zaista Pan mówi: Darmoście się zaprzedali, przetoż bez pieniędzy odkupieni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Do Egiptu wstąpił lud mój przedtem, aby tam pielgrzymował; ale Assyryjczyk bez przyczyny go trapi.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cóż mam czynić? mówi Pan, ponieważ lud mój darmo jest pojmany, a ci, którzy panują nad nim, do wzdychania go przywodzą, mówi Pan; nadto ustawicznie każdego dnia imię moje bluźnione bywa.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pozna lud mój imię moje, przetoż pozna, mówię, dnia onego, żem Ja jest ten, który mówię; otom Ja przytomny.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jako piękne są na górach nogi tego, co pocieszne rzeczy zwiastuje, i opowiada pokój; tego, co zwiastuje dobre, i opowiada zbawienie, a mówi do Syonu: Bóg twój króluje!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Wynoszą głos stróżowie twoi, głos wynoszą, a społem wykrzykać będą; bo okiem w oko ujrzą, że zasię Pan Syon przywiedzie.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Wykrzykajcie a śpiewajcie społem, pustynie Jeruzalemskie! bo pocieszył Pan lud swój, odkupił Jeruzalem.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Wysmuknął Pan ramię świętobliwości swojej przed oczyma wszystkich narodów, aby oglądały wszystkie kończyny ziemi zbawienie Boga naszego.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odstąpcie wynijdźcie z Babilonu, nieczystego się nie dotykajcie, wynijdźcie z pośrodku jego; oczyście się wy, którzy nosicie naczynie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z trzaskiem wynijdziecie, ani uciekając pójdziecie; pójdzie zaiste Pan przed wami, a zgromadzi was Bóg Izraelski.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szczęśliwie powiedzie słudze memu. Wywyższony i podniesiony i bardzo uwielbiony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wiele ich zdumieją się nad nim, że przemierzła jest nad innych ludzi osoba jego, a kształt jego nad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zasię pokropi wiele narodów, i królowie przed nim zatulą usta swe, przeto, że czego im nie powiadano, to oglądają, a to, o czem nie słyszeli, wyrozumieją.</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uwierzył kazaniu naszemu, a ramię Pańskie komu objawione jest?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wyrósł jako latorostka przed nim, a jako korzeń z ziemi suchej, nie mając kształtu ani piękności; i widzieliśmy go; ale nic nie było widzieć, czemubyśmy go żądać mieli.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Najwzgardzeńszy był, i najpodlejszy z ludzi, mąż boleści, a świadomy niemocy, i jako zakrywający twarz swoję; najwzgardzeńszy mówię, skądeśmy go za nic nie mieli.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on niemocy nasze wziął na się, a boleści nasze własne nosił; a myśmy mniemali, że jest zraniony, ubity od Boga i utrapiony.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zraniony jest dla występków naszych, starty jest dla nieprawości naszych; kaźń pokoju naszego jest na nim, a sinością jego jesteśmy uzdrowieni.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Wszyscyśmy jako owce zbłądzili, każdy na drogę swą obróciliśmy się, a Pan włożył nań nieprawość wszystkich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Uciśniony jest i utrapiony, a nie otworzył ust swoich; jako baranek na zabicie wiedziony był, i jako owca przed tymi, którzy ją strzygą, oniemiał, i nie otworzył ust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więzienia i z sądu wyjęty jest; przetoż rodzaj jego któż wypowie? Albowiem wycięty jest z ziemi żyjących, a zraniony dla przestępstwa ludu mojego;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to lud podał niezbożnym grób jego, a bogatemu śmierć jego, choć jednak nieprawości nie uczynił, ani zdrada znaleziona jest w ustach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się Panu upodobało zetrzeć go, i niemocą utrapić, aby położywszy ofiarą za grzech duszę swą, ujrzał nasienie swoje, przedłużył dni swoich; a to, co się podoba Panu, przez rękę jego aby się szczęśliwie wykonało.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pracy duszy swej ujrzy owoc, którym nasycon będzie. Znajomością swoją wielu usprawiedliwi sprawiedliwy sługa mój; bo nieprawości ich on sam poniesie.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mu dam dział dla wielu, aby się dzielił korzyścią z mocarzami, ponieważ wylał na śmierć duszę swoję, a z przestępcami policzon będąc, on sam grzech wielu odniósł, i za przestępców się modlił.</w:t>
      </w:r>
      <w:r>
        <w:t xml:space="preserve"> </w:t>
      </w:r>
    </w:p>
    <w:p>
      <w:pPr>
        <w:pStyle w:val="Nagwek2"/>
        <w:keepNext/>
        <w:jc w:val="center"/>
      </w:pPr>
      <w:r>
        <w:t>Rozdział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 niepłodna! która nie rodzisz, śpiewaj głośno, a krzycz, która w porodzeniu nie pracujesz; bo więcej będzie synów opuszczonej, niż synów tej, która ma męża,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Rozprzestrzeń miejsce namiotu swego, a opon przybytków swych nie zabraniaj rozciągnąć: wyciągnij powrozy twoje, a kołki twoje utwierdź.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na prawo i na lewo rozsilisz, a nasienie twoje narody odziedziczy, i miasta spustoszone osadzi.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pohańbiona nie będziesz; a nie zapalaj się, bo nie przyjdziesz na posromocenie; owszem na zelżywość młodości twojej zapomnisz, a na pohańbienie wdowstwa twego więcej nie wspomnisz.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małżonkiem twoim jest stworzycie twój, Pan zastępów imię jego, a odkupiciel twój, Święty Izraelski, Bogiem wszystkiej ziemi zwany będzie.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jako żony opuszczonej i strapionej w duchu, Pan powoła, a jako żony młodej, gdy odrzuconą będziesz, mówi Bóg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małą chwilkę opuściłem cię; ale zaś w litościach wielkich zgromadzę cię.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maluczkim gniewie skryłem maluczko twarz swoję przed tobą; ale w miłosierdziu wiecznem zlituję się nad tobą, mówi Pan, odkupiciel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jest u mnie, co przy potopie Noego; jakom przysiągł, że się więcej nie będą rozlewać wody Noego po ziemi: takem przysiągł, że się nie rozgniewam na cię, ani cię zgromię.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się i góry poruszyły, i pagórki się zachwiały: jednak miłosierdzie moje od ciebie nie odstąpi, a przymierze pokoju mego nie wzruszy się, mówi twój miłościwy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utrapiona, wichrem rozmiotana, z pociechy obrana! oto Ja położę na karbunkułach kamienie twoje, a na szafirach założę cię.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kryształu okna twoje, a bramy twoje z kamienia rubinowego, i wszystkie granice twoje z kamienia kosztownego.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synowie twoi będą wyuczeni od Pana, i obfitość pokoju będą mieli synowie twoi.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sprawiedliwości ugruntowana będziesz; od ucisku się oddalisz, przetoż się go bać nie będziesz; i od starcia; bo się nie przybliży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nie jeden mieszkać będzie z tobą, który nie jest mój; ale ktoby mieszkając z tobą, był przeciwnym tobie, upadnie.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ja stworzył kowala poddymającego węgle w ogniu, a wyjmującego naczynie ku robocie swojej: Jam też stworzył pustoszyciela, aby wytracał.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naczynie urobione przeciw tobie nie zdarzy się, a każdy język powstawający przeciw tobie na sądzie potępisz. Toć jest dziedzictwo sług Pańskich, a sprawiedliwość ich odemnie, mówi Pan.</w:t>
      </w:r>
      <w:r>
        <w:t xml:space="preserve"> </w:t>
      </w:r>
    </w:p>
    <w:p>
      <w:pPr>
        <w:pStyle w:val="Nagwek2"/>
        <w:keepNext/>
        <w:jc w:val="center"/>
      </w:pPr>
      <w:r>
        <w:t>Rozdział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 wszyscy pragnący pójdźcie do wód, i wy, co niemacie pieniędzy, pójdźcie, kupujcie a jedzcie; pójdźcie, mówię, kupujcie bez pieniędzy i bez zapłaty,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 wynakładacie pieniądze nie za chleb, a pracę swą na to, co nie nasyca? Słuchając słuchajcie mię, a jedzcie to, co jest dobrego, i niech się rozkocha w tłustości dusza wasza.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ucha swego, a pójdźcie do mnie; słuchajcie, a będzie żyła dusza wasza. I postanowię z wami przymierze wieczne, miłosierdzie Dawidowe pewne wyleję na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dałem go za świadka narodom, za wodza i za nauczyciela narodom.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naród, któregoś nie znał, powołasz, a narody, które cię nie znały, zbieżą się do ciebie dla Pana, Boga twego, i Świętego Izraelskiego; bo cię uwielbi.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Pana, póki może być znaleziony; wzywajcie go, póki blisko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opuści niepobożny drogę swoję, a człowiek nieprawy myśli swoje i niech się nawróci do Pana, a zmiłuje się; i do Boga naszego, gdyż jest hojnym w odpuszczaniu.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zaiste myśli moje nie są jako myśli wasze, ani drogi wasze jako drogi moje,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wyższe są niebiosa niż ziemia, tak przewyższają drogi moje drogi wasze, a myśli moje myśli wasze.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zstępuje deszcz i śnieg z nieba, a tam się więcej nie wraca, ale napawa ziemię, a czyni ją płodną, czyni ją też urodzajną, tak że wydaje nasienie siejącemu, a chleb jedzącemu: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będzie słowo moje, które wynijdzie z ust moich; nie wróci się do mnie próżno, ale uczyni to, co mi się podoba, i poszczęści mu się w tem, na co je poślę.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 weselu wynijdziecie, a w pokoju doprowadzeni będziecie. Góry i pagórki chwałę przed wami głośno zaśpiewają, a wszystkie drzewa polne rękami klaskać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ciernia wyrośnie jedlina, a miasto pokrzywy wyrośnie mirt; a to będzie Panu ku sławie, na znak wieczny, który nigdy nie będzie wygładzony.</w:t>
      </w:r>
      <w:r>
        <w:t xml:space="preserve"> </w:t>
      </w:r>
    </w:p>
    <w:p>
      <w:pPr>
        <w:pStyle w:val="Nagwek2"/>
        <w:keepNext/>
        <w:jc w:val="center"/>
      </w:pPr>
      <w:r>
        <w:t>Rozdział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Strzeżcie sądu, a czyńcie sprawiedliwość; bo blisko tego, że zbawienie moje przyjdzie, a sprawiedliwość moja objawiona będzie.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to czyni, i syn człowieczy, który się trzyma tego, przestrzegając sabatu, aby go nie splugawił, a strzegąc ręki swej, aby nie uczyniła nic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tedy nie mówi cudzoziemiec, który przystaje do Pana, mówiąc: Zaiste Pan mię odłączył od ludu swego; niech też nie mówi trzebieniec: Otom ja drzewo suche.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 trzebieńcach, którzyby przestrzegali sabatów moich, a obrali to, co mi się podoba, i trzymali przymierze moje: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Żeć im dam w domu swym i między murami mojemi miejsce, i imię lepsze niżeli synów i córek; dam im imię wieczne, które nie będzie wygładzone.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cudzoziemców, którzyby przystali do Pana, aby mu służyli, a miłowali imię Pańskie, będąc u niego za sługi, wszystkich przestrzegających sabaty, aby go nie splugawili, i zachowujących przymierze moje;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przywiodę na górę świętobliwości mojej, a uweselę ich w domu modlitwy mojej; całopalenia ich i ofiary ich przyjemne będą na ołtarzu moim; bo dom mój domem modlitwy nazwany będzie u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który zgromadza rozpędzonych z Izraela: Jeszcze zgromadzę do niego, i do zgromadzonych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polne przyjdźcie na pożarcie, i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Stróżowie jego ślepi, wszyscy zgoła nic nie umieją, wszyscy są psami niememi, nie mogą szczekać; ospałymi są, leżą, kochają się w drzemaniu.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 psami obżartemi, nie mogą się nigdy nasycić; sami się pasąc nie umieją nauczać. Wszyscy się za drogą swoją udali, każdy za łakomstwem swojem z strony swej,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Pójdźcie, nabiorę wina, a upijemy się mocnym napojem, a będzie nam jako dziś tak i jutro, i jeszcze daleko obficiej.</w:t>
      </w:r>
      <w:r>
        <w:t xml:space="preserve"> </w:t>
      </w:r>
    </w:p>
    <w:p>
      <w:pPr>
        <w:pStyle w:val="Nagwek2"/>
        <w:keepNext/>
        <w:jc w:val="center"/>
      </w:pPr>
      <w:r>
        <w:t>Rozdział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ginie, a nikt tego do serca nieprzypuszcza; i mężowie pobożni schodzą, a nikt tego nie uważa, że przed przyjściem złego sprawiedliwy zebrany bywa;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wschodzi do pokoju, a odpoczywa na łożu swojem, ktokolwiek chodzi w uprzejmości.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sami przystąpcie, synowie czarownicy, nasienie cudzołożnika i wszetecznicy!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kimże się cieszycie? przeciwko komuż rozdzieracie gębę, i wywieszacie język? Izali nie jesteście synowie nierządu, nasienie kłamliwe?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nierząd płodzicie w gajach pod każdem drzewem zielonem zabijając synów swych przy potokach, pod wysokiemi skałami.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gładkim kamieniem potokowym jest dział twój. Cić są, ci losem twoim, na które też wylewasz ofiarę mokrą, a ofiarujesz ofiarę śniedną, i w temże bym się Ja kochał?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i wyniosłej postawiłeś łoże twoje, a tam wstępujesz ku sprawowaniu ofiar.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drzwiami i za podwojem położyłaś pamiątkę twoję, gdyż odemnie odchodząc odkrywasz się, a wstąpiwszy rozszerzasz łoże swe, czyniąc je przestworniejsze, niżeli poganie; umiłowałaś łoże ich, gdziekolwiek miejsce upatrzysz.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Chodzisz i do króla, z olejkiem i z rozmaitemi wonnemi maściami twemi; posyłasz bowiem posłów swych daleko, a poniżasz się aż do grobu.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Mnóstwem dróg swoich spracowałaś się, a nie mówisz: Daremnać to. Znalazłaś pomoc ręce swojej, dlategoś nie zemdlała.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Kogożeś się obawiała i lękała, iżeś kłamała? Na mięś nie pomniała, aniś tego przypuściła do serca swego: dlategoż to, żem Ja milczał, a to z dawna, nie boisz się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opowiem sprawiedliwość twoję i sprawy twoje, któreć nic nie pomogą.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zawołasz, niech cię wybawi zgraja twoja; ale wszystkie one rozniesie wiatr, i pochwyci marność. Lecz ten, co we mnie ufa, odziedziczy ziemię, a posiądzie górę świętą moję.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rzeką: Wyrównajcie, wyrównajcie, zgotujcie drogę, uprzątnijcie zawady z drogi ludu mojego.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on najdostojniejszy i najwyższy, który mieszka w wieczności, a święte jest imię jego: Ja, który mieszkam na wysokości na miejscu świętem, mieszkam i z tym, który jest skruszonego i uniżonego ducha, ożywiając ducha pokornych, ożywiając serce skruszonych.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się zaiste na wieki wadził, ani się wiecznie gniewał; boćby duch przed obliczem mojem zemdlał, i dusze, którem Ja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nieprawości łakomstwa jego rozgniewałem się, a uderzyłem go; ukryłem się, a rozgniewałem się, przeto, że odpornym będąc, poszedł drogą serca swego.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drogi jego, wszakże uzdrowię go; doprowadzę go; i przywrócę mu pociechy, i tym , którzy z nim płaczą.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Stworzę owoc warg, pokój dalekiemu i bliskiemu, mówi Pan; a tak uzdrowię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niepobożni będą jako morze wzburzone, gdy się uspokoić nie może, a którego wody wymiatają kał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Niemasz pokoju niepobożnym, mówi Bóg mój.</w:t>
      </w:r>
      <w:r>
        <w:t xml:space="preserve"> </w:t>
      </w:r>
    </w:p>
    <w:p>
      <w:pPr>
        <w:pStyle w:val="Nagwek2"/>
        <w:keepNext/>
        <w:jc w:val="center"/>
      </w:pPr>
      <w:r>
        <w:t>Rozdział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wszystkiem gardłem, nie zawściągaj; wynoś głos swój jako trąba, a opowiedz ludowi mojemu przestępstwa ich, a domowi Jakóbowemu grzechy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mię każdego dnia szukają, a znać chcą drogi moje, jako naród, który sprawiedliwość czyni, a sądu Boga swego nie opuszcza; pytają mię o sądach sprawiedliwości a przgną się przybliżyć do Boga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pościmy, gdyż na to nie patrzysz? trapimy duszę naszę, a nie widzisz? Oto w dzień postu waszego przewodzicie wolę swoję, a wszystkie prace swoje wyciągacie.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pościcie na swary, i na zwady, i bijecie pięścią niemiłościwie; nie pościcie, jak się godzi tych dni, aby był słyszany na wysokości głos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to jest takowy post, jakim obrał, a dzień, w któryby trapił człowiek duszę swoję? żeby zwiesił jako sitowie głowę swoję, a wór i popiół sobie podścielał? Toż to nazwiesz postem, i dniem przyjemnym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jest post, którym obrał: Rozwiąż związki niepobożności, rozwiąz brzemiona ciężkie, i wolno puść skruszonych, a tak wszelakie jarzmo rozerwij;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Ułamuj łaknącemu chleba twego, a ubogich wygnańców wprowadź do domu twego; ujrzyszli nagiego, przyodziej go, a przed ciałem swojem nie ukrywaj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wyniknie jako zorza ranna światłość twoja, a zdrowie twoje prędko zakwitnie! i pójdzie przed tobą sprawiedliwość twoja, a chwała Pańska zbierze cię.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wzywać będziesz, a Pan wysłucha; zawołasz, a odpowieć: Owom Ja. Jeźli odejmiesz z pośrodku siebie i jarzmo, a przestaniesz palca wyciągać, i mówić nieprawości;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wylejesz łaknącemu duszę swoję, a duszę utrapioną nasycisz: tedy wejdzie w ciemności światłość twoja, a zmierzk twój będzie jako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Pan ustawicznie poprowadzi, i nasyci pod największą suszą duszę twoję, a kości twoje utuczy, i będziesz jako ogród wilgotny, a jako zdrój wód, którego wody nie ustawają.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pobudują spłodzeni od ciebie pustynie starodawne, grunty od narodu do narodu wywiedziesz; i nazwą cię naprawcą obalin, i przeprawcą ścieżek ku mieszkaniu.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odwrócisz od sabatu nogę swoję, abyś nie przewodził woli swojej w dzień mój święty; i jeżeli nazwiesz sabat rozkoszą, dniem świętym a Panu sławnym, i będzieszli go miał w uczciwości, tak, abyś weń nie czynił dróg swoich, i nie przewodził woli swej, i nie mówił słowo próżnego: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będziesz rozkoszował w Panu; i wprowadzą cię na wysokie miejsca ziemi, i sprawię to, abyś pożywał dziedzictwa Jakóba, ojca twego; bo usta Pańskie mówiły.</w:t>
      </w:r>
      <w:r>
        <w:t xml:space="preserve"> </w:t>
      </w:r>
    </w:p>
    <w:p>
      <w:pPr>
        <w:pStyle w:val="Nagwek2"/>
        <w:keepNext/>
        <w:jc w:val="center"/>
      </w:pPr>
      <w:r>
        <w:t>Rozdział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nie jest ukrócona ręka Pańska, aby zbawić nie mogła; a nie jest obciążone ucho jego, aby wysłuchać nie mogło.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nieprawości wasze roździał uczyniły między wami i między Bogiem waszym, a grzechy wasze sprawiły, że ukrył twarz przed wami, aby nie słyszał.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ręce wasze krwią są zmazane, a palce wasze nieprawością; wargi wasze mówią kłamstwo, a język wasz nieprawość świegoce.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Niemasz ktoby się zastawiał o sprawiedliwość, ani jest ktoby się zasadzał o prawdę. Ufają w próżności, a mówią kłamstwo; poczynają ucisk, a rodzą nieprawość.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Jaja bazyliszkowe wylęgli, a płótna pajęczego natkali. Ktoby jadł jaja ich, umrze, a jeźli je stłucze, wynijdzie jaszczórka.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Płótna ich nie godzą się na szatę, ani się przyodzieją robotami swemi. Uczynki ich są uczynki nieprawości, a sprawa łupiestwa jest w rękach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bieżą do złego, i kwapią się na wylanie krwi niewinnej. Myśli ich są myśli nieprawości; spustoszenie i starcie jest na drogach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pokoju nieznają, i niemasz sprawiedliwości w drogach ich; ścieszki swe sami pokrzywili u siebie; każdy, kto po nich chodzi, nie zna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oddalił się sąd od nas, a nie dochodzi nas sprawiedliwość; czekamy na światłość, a oto ciemność; na jasność, ale w ćmie chodzimy.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Macamy ściany jako ślepi, a macamy, jakobyśmy oczów nie mieli. Potykamy się w południe jako w zmierzk; w wielkich dostatkach podobniśmy umarłym.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Mruczymy wszyscy jako niedźwiedź, jako gołębica ustawicznie stękamy; oczekujemy na sąd, ale go niemasz; na wybawienie, ale dalekie jest od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rozmnożyły przestępstwa nasze przed tobą, a grzechy nasze świadczą przeciwko nam, ponieważ nieprawości nasze są przy nas, i złości nasze uznajemy;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Żeśmy wystąpili, i kłamali przeciw Panu, i odwróciliśmy się, abyśmy nie szli za Bogiem naszym; żeśmy mówili o potwarzy i o odstąpieniu, żeśmy zmyślali i wywierali z serca swego słowa kłamliwe.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sąd opak obrócił, a sprawiedliwość z daleka stoi; bo na ulicy prawda szwankowała, a prawość przejścia nie 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prawda zginęła, a ten, co odstępuje od złego, na łup podany bywa. To widzi Pan, i nie podoba się to w oczach jego, że niemasz sądu.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widział, że niemasz żadnego męża, aż się zdumiał, że niemasz żadnego, coby się zastawił, a przetoż wybawienie sprawiło mu ramię jego, a sprawiedliwość jego sama go podparła.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przyoblókł w sprawiedliwość jako w pancerz, a hełm zbawienia na głowie jego; oblókł się w odzienie pomsty jako w szatę, a odział się zapalczywością jako płaszczem;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według uczynków, aby według nich odpłacił popędliwością przeciwnikom swoim, aby nagrodę nieprzyjaciołom swoim, a wyspom zapłatę oddał.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bali, którzy są na zachód, imienia Pańskiego, i którzy na wschód słońca, sławy jego. Gdy przypadnie nieprzyjaciel jako rzeka, tedy go duch Pański precz zapędzi.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przyjdzie do Syonu odkupiciel, i do tych, którzy się odwracają od występków w Jakóbie,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będzie przymierze moje z nimi, mówi Pan: Duch mój, który jest w tobie, i słowa moje, którem włożył w usta twoje, nie odstąpią od ust twoich, ani od ust nasienia twego, ani od ust potomków nasienia twego, mówi Pan, odtąd aż na wieki.</w:t>
      </w:r>
      <w:r>
        <w:t xml:space="preserve"> </w:t>
      </w:r>
    </w:p>
    <w:p>
      <w:pPr>
        <w:pStyle w:val="Nagwek2"/>
        <w:keepNext/>
        <w:jc w:val="center"/>
      </w:pPr>
      <w:r>
        <w:t>Rozdział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objaśnij się! ponieważ przyszła światłość twoja, a chwała Pańska weszła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ciemności okryją ziemię, a zaćmienie narody; ale nad tobą wejdzie Pan, a chwała jego nad tobą widziana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chodzić narody w światłości twojej, a królowie w jasności, która wejdzie nad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 około oczy twe, a spojrzyj; ci wszyscy, którzy się zgromadzili, pójdą do ciebie; synowie twoi z daleka przyjdą, a córki twoje przy boku twoim chowane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oglądasz to, a rozweselisz się; tedy się zdumieje i rozszerzy serce twoje, gdy się obróci ku tobie zgraja morska, a moc narodów przyjdzie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Obfitość wielbłądów okryje cię, także dromedarze z Madyjan i z Efy. Wszyscy ci przyjdą z Saby, złoto i kadzidło przyniosą, a chwały Pańskie opowiadać będą.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stada z Kedar zgromadzą się do ciebie; barany z Nebajotu służyć ci będą, a ofiarowane będąc na ołtarzu moim, przyjemne będą; a tak dom majestatu mego ozdobię.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Którzyż to są, co się jako obłoki zlatują, i jako gołębie do okien swoich?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mięć zaiste wyspy oczekują, i okręty morskie zdawna, aby przywiedli synów twoich z daleka, także srebro swoje z sobą, i złoto swoje imieniowi Pana, Boga twego, i Świętego Izraelskiego; bo cię uwielbi.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pobudują cudzoziemcy mury twoje, a królowie ich służyć ci będą, gdyż w rozgniewaniu mojem uderzę cię, a w upodobaniu mojem zlituję się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otworzone bramy twoje ustawicznie; we dnie i w nocy nie będą zatkane, aby przywiedziono do ciebie moc pogan, i królowie ich aby byli przywiedzieni.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ten i królestwo, którećby nie służyło, zginie; narody takie, mówię, do szczętu spustoszone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Sława Libanu do ciebie przyjdzie, jedlina, sosna, także bukszpan, dla ozdoby miejsca świątnicy mojej, abym miejsce nóg moich uwielbił.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także do ciebie w pokorze synowie tych, którzy cię trapili, i będą się kłaniać stopom nóg twoich, którzykolwiek pogardzili tobą, i nazwią cię miastem Pańskiem, Syonem Świętego Izraelskiego.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tego, coś opuszczona i w nienawiści była, tak, że nie było, ktoby przez cię chodził, wystawię cię za dostojność wieczną, i wesele od narodu do narodu.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ssać będziesz mleko narodów, i piersiami królów karmiona będziesz; i poznasz, iżem Ja Pan, zbawieciel twój i odkupiciel twój, mocarz Jakóbowy;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miedzi naniosę złota, a miasto żelaza naniosę srebra, a miasto drew miedzi, a miasto kamienia żelaza; i postawię nad tobą dozorców spokojnych, i urzędników sprawiedliwych.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więcej słychać o drapiestwie w ziemi twojej, o zburzeniu i spustoszeniu na granicach twoich; ale ogłaszać będziesz zbawienie na murach twoich, a chwałę w bramach twoich.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więcej słońca za światłość dzienną, a jasność miesiąca nie oświeci cię, ale Pan będzie światłością twoją wieczną, a Bóg twój sławą twoją.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zajdzie więcej słońce twoje, a miesiąc twój nie skryje się; bo Pan będzie wieczną światłością twoją; a tak dokonają się dni smutku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także twój, którzybykolwiek byli sprawiedliwi, na wieki odziedziczą ziemię; będą latoroślą szczepienia mego, dziełem rąk moich, abym w niem był uwielbiony.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Najmniejszy rozmnoży się na tysiące, a maluczki poczet w naród niezliczony. Ja Pan czasu swego prędko to uczynię.</w:t>
      </w:r>
      <w:r>
        <w:t xml:space="preserve"> </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Panującego Pana jest nademną; przeto mię pomazał Pan, abym opowiadał Ewangeliję cichym, posłał mię, abym związał rany tych, którzy są skruszonego serca, abym zwiastował pojmanym wyzwolenie, a więźniom otworzenie ciemnicy;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ogłosił miłościwy rok Pański, i dzień pomsty Boga naszego; abym cieszył wszystkich płaczących;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sprawił radość płaczącym w Syonie, a dał im ozdobę miasto popiołu, olejek wesela miasto smutku, odzienie chwały miasto ściśnionego; i będą nazwani drzewami sprawiedliwości, szczepieniem Pańskiem, abym był uwielbiony.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pobudują spustoszenie starodawne, pustynie stare naprawią, a odnowią miasta spustoszone, puste za wielu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stawią cudzoziemcy, a paść będą stada wasze, a synowie cudzoziemców oraczami waszymi i winiarzami waszymi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kapłanami Pańskimi nazwani będziecie, sługami Boga naszego zwać was będą; majętności pogan używać będziecie, a w sławie ich wywyższeni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dwojakie pohańbienie i zelżywość waszę śpiewać będziecie; z działu ich, i w ziemi ich dwojakie dziedzictwo posiądziecie, a tak wesele wieczne mieć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miłuję sąd, a mam w nienawiści łupiestwo przy całopaleniu; przetoż sprawię, aby uczynki ich działy się w prawdzie, a przymierze wieczne postanowię z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znajome będzie między poganami nasienie ich, a potomstwo ich w pośrodku narodów; wszyscy, którzy ich ujrzą, poznają ich, że są nasieniem, któremu Pan pobłogosławił.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Weseląc weselić się będą w Panu, a dusza moja rozraduje się w Bogu moim; bo mię oblókł w szaty zbawienia, a płaszczem sprawiedliwości przyodział mię, jako oblubieńca ozdobnego chwałą, i jako oblubienicę ozdobioną w klejnoty swoje.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ziemia wydaje płód swój, a jako ogród nasienie swoje wywodzi, tak panujący Pan wywiedzie sprawiedliwość i chwałę swoję przed wszystkie narody.</w:t>
      </w:r>
      <w:r>
        <w:t xml:space="preserve"> </w:t>
      </w:r>
    </w:p>
    <w:p>
      <w:pPr>
        <w:pStyle w:val="Nagwek2"/>
        <w:keepNext/>
        <w:jc w:val="center"/>
      </w:pPr>
      <w:r>
        <w:t>Rozdział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Syonu milczeć nie będę, a dla Jeruzalemu nie uspokoję się, dokąd sprawiedliwość jego nie wynijdzie jako jasność, a zbawienie jego jako pochodnia gorzeć nie będzie.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oglądają narody sprawiedliwość twoję, i wszyscy królowie sławę twoję i nazwą cię imieniem nowem, które usta Pańskie mianować będą.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koroną ozdobną w ręce Pańskiej, i koroną królestwa w ręce Boga twego.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cię więcej zwać opuszczoną, i ziemia twoja nie będzie więcej zwana spustoszoną; ale ty nazywana będziesz rozkoszą moją, a ziemia twoja mężatką; bo Pan będzie miał rozkosz w tobie, a ziemia twoja będzie zamężna.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jako młodzieniec pannę pojmuje, tak cię sobie pojmą synowie twoi; a jako się oblubieniec weseli z oblubienicy, tak się weselić będzie z ciebie Bóg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murach twoich, o Jeruzalem! postawię stróżów, którzy przez cały dzień całą noc nigdy nie umilkną; którzy wspominacie Pana, nie milczcie;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dawajcie mu odpocznienia, dokąd nie utwierdzi, i dokąd nie sposobi, aby Jeruzalem było sławne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przez prawicę swoję i przez ramię mocy swojej, mówiąc: Nie podam więcej pszenicy twojej na pokarm nieprzyjaciołom twoim, i nie będą pić cudzoziemcy wina twego, około któregoś pracował.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je zgromadzą, pożywać go, i chwalić Pana będą; a którzy je zbierają, będą je pić w sieniach świątnicy mojej.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gotujcie drogę ludowi; wyrównajcie, wyrównajcie gościńce; wybierzcie kamienie, podnieście chorągiew do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rozkaże obwołać aż do kończyn ziemi; powiedzcie córce Syońskiej: Oto zbawiciel twój idzie, oto zapłata jego z nim, a dzieło jego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nazwią synów twoich ludem świętym, odkupionymi Pańskimi, a ciebie nazwią miastem zacnem i nie opuszczonem.</w:t>
      </w:r>
      <w:r>
        <w:t xml:space="preserve"> </w:t>
      </w:r>
    </w:p>
    <w:p>
      <w:pPr>
        <w:pStyle w:val="Nagwek2"/>
        <w:keepNext/>
        <w:jc w:val="center"/>
      </w:pPr>
      <w:r>
        <w:t>Rozdział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jest, który idzie z Edom, w szatach ubroczonych we krwi z Bocra? Ten przyozdobiony szatą swoją, postępujący w wielkości mocy swojej? Jam jest, który mówię sprawiedliwość, dostateczny do wybawienia.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jest czerwone odzienie twoje? a szaty twoje jako tego, który tłoczy w prasie?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Prasę tłoczyłem Ja sam, a nikt z ludu nie był zemnę; Ja, mówię, tłoczyłem nieprzyjaciół w gniewie swym, i podeptałem ich w popędliwości mojej, aż pryskała krew mocarzów ich na szaty moje; a tak wszystko odzienie moje spluskałem.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pomsty był w sercu mojem, a rok odkupionych moich przyszedł.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gdym widział, że nie było pomocnika, ażem się zdumał, że nikogo nie było, coby mię podparł, przetoż mi wybawienie sprawiło ramię moje, a popędliwość moja, ta mię podparła.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podeptałem narody w gniewie swym, a opoiłem je w zapalczywości mojej, i uderzyłem o ziemię mocarzy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Miłosierdzia Pańskie wspominać będę, i chwały Pańskie za wszystko, cokolwiek nam uczynił Pan, i hojność dóbr, które pokazał domowi Izraelskiemu według miłosierdzia swego, i według wielkich litości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rzekł: Wżdyć są ludem moim, są synami, nie przeniewierzą mi się; przetoż był ich zbawicielem.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wszelakiem uciśnieniu ich i on był uciśniony: ale Anioł oblicza jego wybawił ich. Z miłości swej, i z litości swojej on sam odkupił ich, piastował ich i nosił ich po wszystkie dni 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odpornymi byli, i zasmucali Ducha jego Świętego; dla tego obrócił się im w nieprzyjaciela, a sam walczył przeciwko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wspominał sobie lud jego na dni starodawne, i na Mojżesza, mówiąc: Gdzież jest ten, który ich wywiódł z morza, z pasterzem trzody swojej? Gdzież jest ten, który położył w pośrodku jego Ducha swego Świętego?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wiódł po prawicy Mojżeszowej ramieniem wielmożności swojej? który rozdzielił wody przed nimi, aby sobie uczynił imię wieczne?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przeprowadził przez przepaści, jako konia po puszczy, a nie szwankowali?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gdy bydlę na dół zstępuje: tak Duch Pański zwolna prowadził z nich każdego; takeś wiódł lud swój, abyś sobie uczynił imię sławne.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Spojrzyjże z nieba, a obacz z mieszkania świętobliwości twojej, i ozdoby twojej. Gdzież jest gorliwość twoja, i wielka siła twoja? Gdzie wzruszenie wnętrzności twoich, i litości twoich? Przedemnąż zawściągnione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zaiste ojciec nasz: bo Abraham nie wie o nas, a Izrael nie zna nas. Tyś, Panie! ojciec nasz, odkupiciel nasz; toć jest od wieku imię twoje.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Przeczżeś nam, Panie! dopuścił błądzić z dróg twoich? przeczżeś zatwardził serce nasze, abyśmy się ciebie nie bali? Nawróćże się dla sług twoich, dla pokolenia dziedzictwa twego.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mały czas posiadł ziemię lud świętobliwości twojej; nieprzyjaciele nasi podeptali świątnicę twoję.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Myśmy twoi od wieku, a nad tymi nigdyś nie panował, ani wzywano imienia twego nad nimi.</w:t>
      </w:r>
      <w:r>
        <w:t xml:space="preserve"> </w:t>
      </w:r>
    </w:p>
    <w:p>
      <w:pPr>
        <w:pStyle w:val="Nagwek2"/>
        <w:keepNext/>
        <w:jc w:val="center"/>
      </w:pPr>
      <w:r>
        <w:t>Rozdział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rozdarł niebiosa, i zstąpił, aby się od oblicza twego góry rozpłynęły!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od gorejącego ognia, ognia roztapiającego, woda wre,) abyś oznajmił imię twoje nieprzyjaciołom twoim, ażeby się od oblicza twego narody zatrwożyły.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gdyś czynił dziwy, którycheśmy się nie spodziewali; zstąpiłeś, a od oblicza twego góry się rozpływały.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od wieków nie słyszano ani to do uszów przychodziło; oko nie widziało Boga innego oprócz ciebie, coby tak uczynił temu, co nań oczekuje.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Zabieżałeś weselącemu się i czyniącemu sprawiedliwość, i tym, którzy na drogach twoich wspominali na cię. Otoś się ty rozgniewał, przeto żeśmy grzeszyli na tych drogach ustawicznie, wszakże zachowani będziemy,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jesteśmy jako nieczysty my wszyscy, i jako szata splugawiona są wszystkie sprawiedliwości nasze; przetoż wszyscy opadamy jako liść, a nieprawości nasze jako wiatr unoszą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niemasz, ktoby wzywał imienia twego, i pobudził się do tego, aby się chwycił ciebie, przynajmniej teraz, gdyś zakrył twarz swoję przed nami, a sprawiłeś, abyśmy niszczeli dla nieprawości naszych.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o Panie! tyś jest ojciec nasz, myśmy glina, a tyś twórca nasz; a takeśmy wszyscy dziełem ręki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gniewaj się, Panie! tak bardzo, a nie na wieki pomnij nieprawości naszej: oto wejrzyj proszę, myśmy wszyscy ludem twoim.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świętobliwości twojej obrócone są w pustynię, Syon w pustynię, a Jeruzalem w spustoszenie obrócone.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świętobliwości naszej i ozdoby naszej, w którym cię chwalili ojcowie nasi, ogniem jest spalony, i wszystkie najkosztowniejsze rzeczy nasze obróciły się w pustki.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nad tem zatrzymasz się Panie? izali milczeć a nas tak bardzo trapić będziesz?</w:t>
      </w:r>
      <w:r>
        <w:t xml:space="preserve"> </w:t>
      </w:r>
    </w:p>
    <w:p>
      <w:pPr>
        <w:pStyle w:val="Nagwek2"/>
        <w:keepNext/>
        <w:jc w:val="center"/>
      </w:pPr>
      <w:r>
        <w:t>Rozdział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się tym, którzy się o mię nie pytali; znalezionym jest od tych, którzy mię nie szukali; do narodu, który się nie nazywał imieniem mojem. rzekłem: Otom Ja! otom Ja!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Rozciągnąłem ręce moje na każdy dzień do ludu upornego, który chodzi drogą nie dobrą za myślami swemi;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ludu, który mię jawnie wzrusza do gniewu, ustawicznie ofiarując w ogrodach, a kadząc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siadają przy grobach, a przy bałwanach swoich nocują; którzy jedzą świnie mięso, i polewkę obrzydłą z naczynia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Odstąp precz, nie przystępuj do mnie; bom jest świętobliwszy niżeli ty. Cić są dymem w nozdrzach moich, i ogniem pałającym przez cały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zapisano to przedemną: Nie zamilczę, ale oddam i odpłacę na łono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Nieprawości wasze, także i nieprawości ojców waszych, mówi Pan, którzy kadzili po górach, a na pagórkach hańbili mię; przetoż odmierzę sprawę ich pierwszą na łono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Jako gdyby kto znalazł wino w gronie, i rzekłby: Nie psuj go, bo błogosławieństwo jest w niem; tak i Ja uczynię dla sług moich, że ich wszystkich nie wygubię.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wywiodę z Jakóba nasienie, a z Judy dzierżawcę gór moich; i posiędą ją wybrani moi, a słudzy moi tam mieszkać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Saron będzie za pastwisko owcom, a dolina Achor za legowisko wołów ludu mojego, którzy mię szukali.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 którzyście opuścili Pana, którzy zapominacie na górę świętobliwości mojej, którzy gotujecie temu wojsku stół, a którzy oddawacie temu pocztowi mokre ofiary: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mówię policzę pod miecz, tak, że wy wszyscy do zabicia schylać się będziecie, przeto, żem wołał, a nie ozwaliście mi się, mówiłem, a nie słyszeliście, aleście czynili, co złego jest przed oczyma mojemi, a czegom Ja nie chciał, obieraliście.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 słudzy moi jeść będą, a wy łaknąć będziecie; oto słudzy moi pić będą, a wy pragnąć będziecie; oto słudzy moi weselić się będą, a wy zawstydzeni będziecie.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słudzy moi wykrzykać będą od radości serdecznej, a wy będziecie wołać od boleści serca, i od skruszenia ducha wyć będziecie.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zostawicie imię wasze na przeklinanie wybranym moim, gdy was pomorduje panujący Pan, a sługi swe nazwie innem imieniem.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sobie będzie błogosławił na ziemi, będzie sobie błogosławił w Bogu prawdziwym; a kto będzie przysięgał na ziemi, będzie przysięgał przez Boga prawdziwego; w zapomnienie zaiste przyjdą te uciski pierwsze, a będą zakryte od oczów moich.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Ja tworzę niebiosa nowe, i ziemię nową, a nie będą wspominane rzeczy pierwsze, ani wstąpią na serce.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weselcie się, a radujcie się na wieki wieków z tego, co Ja stworzę; bo oto Ja stworzę Jeruzalem na radość, a lud jego na wesele.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rozraduję się w Jeruzalemie, a weselić się będę w ludu moim; a nie będzie słychać w nim głosu płaczu i głosu narzekania.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więcej nikogo w wieku dziecinnym, ani starca, któryby nie dopełnił dni swoich; bo dziecię we stu latach umrze; ale grzesznik, choćby miał i sto lat, przeklęty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Pobudują też domy, a będą w nich mieszkali; nasadzą też winnic, a będą jeść owoce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tak, aby tam inszy mieszkał; nie będą szczepić, aby inny jadł; bo dni ludu mojego będą jako dni drzewa, a dzieła rąk swoich do zwietszenia używać będą wybrani moi.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robić próżno, ani płodzić będą na postrach; bo będą nasieniem błogosławionych od Pana, oni i potomkowie ich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stanie się, że pierwej niż zawołają, Ja się ozwę; jeszcze mówić będą, a Ja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z barankiem paść się będą społem; lew jako wół plewy jeść będzie, a wężowi proch będzie chlebem jego; nie będą szkodzić ani zatracać na wszystkiej górze świętej mojej, mówi Pan.</w:t>
      </w:r>
      <w:r>
        <w:t xml:space="preserve"> </w:t>
      </w:r>
    </w:p>
    <w:p>
      <w:pPr>
        <w:pStyle w:val="Nagwek2"/>
        <w:keepNext/>
        <w:jc w:val="center"/>
      </w:pPr>
      <w:r>
        <w:t>Rozdział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Niebo jest stolicą moją, a ziemia podnóżkiem nóg moich. Gdzież tedy będzie ten dom, który mi zbudujecie? albo gdzie będzie miejsce odpocznienia mego?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wszystko ręka moja uczyniła, i nią stanęło to wszystko, mówi Pan. Wszakże Ja na tego patrzę, który jest utrapionego i skruszonego ducha, a który drży na słowo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Inaczej ten, kto zabija wołu na ofiarę, jakoby zabił człowieka; kto zabija na ofiarę bydlątko, jakoby psa ściął; kto ofiaruje ofiarę suchą, jakoby krew świnią ofiarował; kto kadzi kadzidłem, jakoby bałwanowi błogosławił. A jako oni sobie obrali drogi swoje, i w obrzydliwościach swoich kochała się dusza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Ja obiorę za wynalazki ich, a to, czego się boją, przywiodę na nich, przeto, że gdym wołał, żaden się nie ozwał, gdym mówił, nie słuchali, ale czynili to, co złego jest przed oczyma mojemi, a to, czegom nie chciał, obierali.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wy którzy drżycie na słowo jego. Bracia wasi nienawidzący was, a wyganiający was dla imienia mego, mówią: Niech się okaże sława Pańska. Okażeć się zaiste ku pociesze waszej; ale oni pohańbieni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grzmotu z miasta słyszany będzie, głos z kościoła, głos Pana oddawającego zapłatę nieprzyjaciołom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 pracowała ku porodzeniu, porodziła, pierwej niż ją ogarnęła boleść, porodziła mężczyznę.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słyszał co takowego? Kto widział co podobnego? Możeż to być, aby ziemia narodziła ludu za jeden dzień? Izali naród spłodzony bywa jednym razem? Ale Syon ledwie począł pracować ku porodzeniu, alić porodził synów swych.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Cóżbym Ja, który otwieram żywot, rodzić nie miał? mówi Pan. Cóżbym Ja, który to czynię, że rodzą, zawartym był? mówi Bóg twój.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z Jeruzalemem a radujcie się w nim wszyscy, którzy go miłujecie. Wesewlcie się z nim wielce, wszyscy którzykolwiek płakali nad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ssać będziecie, i sycić się piersiami pociech jego, ssać będziecie, i rozkoszami opływać w jasności chwały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Oto Ja obrócę na nich pokój jako rzekę, a sławę narodów jako strumień zalewający, i będziecie ssać; na ręku noszeni, i na kolanach rozkosznie piastowani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ten, którego cieszy matka jego, tak Ja was cieszyć będę; a tak w Jeruzalemie uciechy miewać będziecie.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Ujrzycie zaiste, a radować się będzie serce wasze, a kości wasze jako trawa zakwitną. I poznana będzie ręka Pańska przy sługach jego; ale się gniewem zapali przeciwko nieprzyjaciołom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w ogniu przyjdzie, a poczwórne jego jako wicher, aby wylał gniew swój w popędliwości, a łajanie swoje w płomieniu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mówię, przez ogień sądzić będzie, i przez miecz swój wszelkie ciało, a pobitych od Pana wiele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się poświęcają i oczyszczają w ogrodach, jeden za drugim jawnie; którzy jedzą mięso świnie, i inną obrzydłość, i myszy, koniec także wezmą,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znam sprawy ich, i myśli ich; i przyjdzie ten czas, że zgromadzę wszystkie narody, i języki, i przyjdą a oglądają chwałę moję.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na nich znak, a poślę z tych, którzy zachowani będą, do narodów przy morzu do Pul i Lud, którzy ciągną łuk do Tubala, i do Jawanu, na wyspy dalekie, które nic o mnie nie słyszały, i nie widziały chwały mojej; i będą opowiadały chwałę moję między narodami.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wszystkich braci waszych ze wszystkich narodów Panu w dary, na koniach i na wozach, i na lektykach, i na mułach, i na zawidnikach, na górę świętobliwości mojej do Jeruzalemu, mówi Pan, tak jako przynoszą synowie Izraelscy dar w naczyniu czystem do domu Pańskiego.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tych też nabiorę kapłanów i Lewitów,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te niebiosa nowe, i ta ziemia nowa, którą Ja uczynię, stanie przedemną, mówi Pan, tak stanie nasienie wasze i imię wasze.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od nowiu miesiąca do nowiu miesiąca, i od sabatu do sabatu przychodzić będzie wszelkie ciało, aby się kłaniało przed oblicznością moją,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wynijdą a oglądają trupy ludzi tych, którzy wystąpili przeciwko mnie; albowiem robak ich nie zdechnie, a ogień ich nie zgaśnie, a będą obrzydliwością wszelkiemu ciału.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2024-05-20T21:03:10Z</dcterms:modified>
</cp:coreProperties>
</file>