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stanowią prawa niesprawiedliwe! i pisarzom, którzy ucisk na innych spisują!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odpychali ubogiego od sądu, a wydzierali sprawiedliwość ubogich ludu mego; aby wdowy były korzyścią ich, a sierotki łupem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uczynicie w dzień nawiedzenia, i spustoszenia, które z daleka przyjdzie? do kogoż się ucieczecie o wspomożenie? a gdzie zostawicie sławę waszę?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miała między więźniami uniżyć, i między pobitymi upaść. A wszakże w tem wszystkiem nie odwróci się zapalczywość jego; ale jeszcze ręką jego będzie wyciągniona.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Assurowi, rózdze gniewu mego! chociaż kij rozgniewania mego jest w ręku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naród obłudny poślę go, a o ludu zapalczywości mojej przykażę mu, aby brał łup i wydzierał korzyści a położył go na podeptanie, jako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będzie mniemał, i serce jego nie tak będzie myślało, ponieważ w sercu swem ułożył, aby wytracił i wykorzenił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rzecze: Izali książęta moi nie są też i królmi?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Chalmo nie jest jako Karchemis? Izali Arfat nie jest jako Emat? Izali Samaryja nie jest jako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ręka moja znalazła królestwa bałwańskie, chociaż bałwany ich większe były, niż w Jeruzalemie i w Samaryi.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Jeruzalemowi i bałwanom jego tak nie uczynię, jakom uczynił Samaryi i bałwanom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 Pan wykona wszystkę sprawę swoję na górze Syońskiej i w Jeruzalemie, że nawiedzę owoc wyniosłego serca króla Assyryjskiego, i pychę wysokich oczów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rzecze: W mocy ręki mojej uczyniłem to, i w mądrości mojej; bom był mądry, i odjąłem granice narodów, a skarby ich zabrałem, i wytraciłem obywateli jako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ręka moja znalazła majętność narodów jako gniazdo; a jako zbierają jajka, które są opuszczone, takiem ja wszystkę ziemię zebrał, a nie był ktoby skrzydłem ruszył, albo otworzył usta, i coby mruczał.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Pan, Pan zastępów, pośle na tłustych jego suchoty, a pod sławą jego z prędka się zapali, jako gwałtowny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Światłość Izraelowa będzie ogniem, a Święty jego płomieniem, który spali i pożre ciernie jego i oset jego dnia jednego.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wspaniałość lasu jego i urodzajnych pól jego, od duszy aż do ciała zniszczy, i stanie się jako chorąży od strachu uciekający.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lasu jego mała liczba będzie, tak, że je i dziecię będzie popisać mogło.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ostatki Izraelskie, i ci, którzy zostali z domu Jakóbowego, nie będą więcej spolegać na tym, co ich bije; ale prawdziwie spolegać będą na Panu, Świętym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nawróci się, ostatek Jakóbowy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lud twój, o Izraelu! był jako piasek morski, ostatek tylko z niego nawróci się. Wytracenie naznaczone sprawi, że ziemia będzie opływała sprawiedliwością.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Wytracenie mówię naznaczone uczyni Pan, Pan zastępów, w pośrodku tej wszystkiej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Pan zastępów: Nie bój się Assyryjczyka, ludu mój! który mieszkasz w Syonie; rózgą ubije cię, a laskę swą podniesie na cię, jako na drodze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 maluczkim czasie skończy się gniew mój przeciwko tobie, a na wygładzenie ich zapalczywość moja powstanie.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bicz nań wzbudzi Pan zastępów, jako porażkę Madyjańczyków na skale Horeb; a jako podniósł rózgę swoję na morze na drodze Egipskiej tak ją nań podniesie.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zdjęte będzie brzemię jego z ramienia twego, i jarzmo jego z szyi twojej; owszem, skażone będzie jarzmo od przytomności pomazanego.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Przyciągnie do Ajat, przejdzie przez Migron, w Machmas złoży oręż swój.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Przejdą bród, w Gieba jako w gospodzie nocować będą; ulęknie się Rama, Gabaa Saulowe uciecze.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głos twój, córko Gallim! niech słyszą w Lais, o ubogie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Ustąpi Madmena; obywatele Gabim zbiorą się do uciekania.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przez dzień zastanowiwszy się w Nobie, pogrozi ręką swą górze córki Syońskiej, i pagórkowi Jeruzalemskiemu.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Pan zastępów, okrzesze wszystkę siłę latorośli, a te, którzy są wysokiego wzrostu, podetnie; i będą wysocy poniżeni.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Gęstwiny także lasów siekiera wytnie, a Liban od wielmożnego upadnie.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2024-05-31T14:17:36Z</dcterms:modified>
</cp:coreProperties>
</file>