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Babilonu, które widział Izajasz, syn Amosowy.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 wysokiej podnieście chorągiew, podwyżcie głos do nich, dajcie znać ręką, a niechaj wnijdą w bramy książęce.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przykazał poświęconym moim; przyzwałem też i mocarzów moich do wykonania gniewu mego, którzy się weselą z wywyższenia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zgrai na górach, jako ludu gęstego, głos i dźwięk królestw i narodów zgromadzonych: Pan zastępów spisuje wojsko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Ciągną z ziemi dalekiej, od kończyn niebios, mianowicie Pan i naczynia popędliwości jego, aby zburzył wszystkę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Kwilcie! albowiem blisko jest dzień Pański, który przyjdzie jako spustoszenie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wszelkie ręce osłabieją, a wszelkie serce człowiecze stopnieje.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przestraszeni, uciski i trapienia ogarną ich, jako rodząca boleć będą. Każdy nad bliźnim swoim zdumieje się, oblicza ich płomieniowi podobne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dzień Pański srogi idzie w zapalczywości i popędliwości gniewu, aby obrócił tę ziemię w pustynię, a grzeszników jej aby z niej wygładził.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gwiazdy niebieskie i planety ich nie dopuszczą świecić światłu swemu; zaćmi się słońce, gdy wschodzić będzie, a miesiąc nie wyda światła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na okręgu ziemskim złość, a na niezbożnych nieprawości ich; i uczynię koniec pysze hardych, a hardość okrutników zniżę.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Męża droższym uczynię nad szczere złoto, a człowieka nad złoto z Ofir.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zatrząsnę niebem, a poruszy się ziemia z miejsca swego w rozgniewaniu Pana zastępów, i w dzień popędliwego gniewu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łani przepłoszona, i jako trzoda, której nie ma kto zgromadzić; każdy się do ludu swego obróci, i każdy do ziemi swojej uciecze.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znaleziony będzie, przebity będzie; a każdy, którzy się kolwiek do nich przyłączy, od miecza polęże.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dziatki ich roztrącane będą przed oczyma ich; domy ich splundrowane będą, a żony ich pogwałcone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pobudzę przeciwko nim Medów, którzy o srebro nie będą dbali, a w złocie nie będą się kochali;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łuków dziatki postrzelają, a nad płodem żywota nie zmiłują się, oko ich synom nie przepuści.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Babilon, który był ozdobą królestw i sławą zacności Chaldejczyków, jako podwrócenie od Boga Sodomy i Gomory.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się w nim osadzać na wieki, ani mieszkać od narodu aż do narodu; ani tam rozbije namiotu Arabczyk, ani tam pasterze z stadami odpoczywać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tam zwierz odpoczywać będzie, a domy ich bestyjami napełnione będą; i będą tam mieszkać sowy, a pokusy tam skakać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sobie ozywać straszne potwory na pałacach ich, a smoki na zamkach rozkosznych. A blisko tego że przyjdzie czas jego, a dni jego nie odwloką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2024-06-01T07:17:39Z</dcterms:modified>
</cp:coreProperties>
</file>