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zlituje się Pan nad Jakóbem, a obierze zasię Izraela, i da im odpocznąć w ziemi ich; a przyłączy się do nich cudzoziemiec, i przystaną do domu Jakóbowego.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wezmą z sobą narody, i przywiodą je do miejsca swego; i weźmie je sobie dom Izraelski w ziemi Pańskiej w dziedzictwo za sługi i za służebnice; i imać będą tych, którzy ich imali, a panować będą nad tymi, którzy ich ciemiężyli.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onego, któregoć Pan da odpocznienie od pracy twojej i od strachu twego, i od niewoli ciężkiej, w którąś był podbity,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tę przypowieść przeciw królowi Babilońskiemu, i rzeczesz: O jako ustał poborca, ustał podatek złota!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złamał kij niezbożnych, i rózgę panujących;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ludzi bijał w zapalczywości biciem ustawicznem, panował w gniewie nad narodami bez litości dręczonemi;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odpoczywa i jest w pokoju wszystka ziemia, wszyscy głośno śpiewają;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jodły się weselą nad tobą, i cedry Libańskie, mówiąc: Od tego czasu, jakoś ty poległ, nie powstał, ktoby nas podcinał.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piekło ze spodku wzruszyło się dla ciebie, aby tobie przychodzącemu zaszło; wzbudziło dla ciebie umarłych, wszystkich książąt ziemi; rozkazało powstać z stolic swoich i wszystkim królom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odpowiadając mówią do ciebie: I tyś zemdlony jako i my, a stałeś się nam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Strącona jest do piekła, pycha twoja i dźwięk muzyki twojej; podesłanoć mole, a robaki cię przykrywają.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to, żeś spadł z nieba, o jutrzenko! która wschodzisz rano? powalonyś aż na ziemię, któryś wątlił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Wszakieś ty mawiał w sercu swem: Wstąpię na niebo, nad gwiazdy Boże wywyższę stolicę moję, a usiądę na górze zgromadzenia, na stronach północnych: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na wysokość obłoków, będę równy Najwyższemu.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strącon jesteś aż do piekła, w głębokość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cię ujrzą, za tobą się oglądać, i przypatrywać ci się będą mówiąc: Onże to mąż, który trwożył ziemię? który trząsał królestwami?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okrąg świata w pustynię, a miasta jego poburzył, a więźniom swoim nie otwarzał ciemnicy?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narodów, cokolwiek ich było, pochowani są w sławie, każdy w 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odrzucony od grobu swego, jako latorośl obrzydła, jako szata zabitych, których poprzebijano mieczem, którzy zstępują do grobu kamienistego, jako ścierw podeptany.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będzisz miał uczęstnictwa z nimi w pogrzebie; boś ziemię twoję pokaził, i lud swój pomordował; albowiem nasienie złośników nie będzie wspominane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Gotujcie synów jego na zamordowanie dla nieprawości ojców ich, aby nie powstali, i nie odziedziczyli ziemi, nie napełnili miastami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powstanę przeciwko nim, mówi Pan zastępów, a wykorzenię imię Babilonu, i ostatki jego, tak syna jako i wnuka, mówi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je osiadłością bąków, i kałużami wód, i wymiotę go miotłą spustoszenia,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zastępów, mówiąc: Zaiste, jakom umyślił, tak będzie, a jakom uradził, tak się stanie;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potrę Assyryjczyka w ziemi mojej, a na górach moich podepczę go; a odejdzie od nich jarzmo jego, i brzemię jego z ramienia jego zdjęte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rada uradzona przeciw onej wszystkiej ziemi; a tać jest ręka wyciągniona przeciwko tym wszystkim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Pan zastępów postanowił, któż to wzruszy? a rękę jego wyciągnioną któż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umarł król Achaz, stało się to proroctwo;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 się, ty wszystka ziemio Filistyńska! iż złamana jest rózga tego, który cię bił; bo z korzenia wężowego wynijdzie bazyliszek, a płód jego będzie smok ognisty latający.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paść pierworodni nędznych, a ubodzy bezpiecznie odpoczną; ale korzeń twój głodem wygubię a ostatki twoje wybiję.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Kwilże bramo! krzycz miasto! jużeś się rozpłynęła wszystka ty ziemio Filistyńska; bo od północy ogień przyjdzie, a nie będzie, coby stronił od pocztów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odpowiedzą posłom narodu? To, że Pan ugruntował Syon, a do niego się uciekać będą ubodzy ludu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2024-05-31T21:17:45Z</dcterms:modified>
</cp:coreProperties>
</file>