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Poślijcie baranki Panującemu nad ziemią, od skały aż do pustyni, do góry córki Syońskiej.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Moab będzie jako ptak tułający się, i z gniazda wypłoszony; tak będą córki Moabskie przy brodach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Wnijdź w radę, uczyń sąd, wystaw cień swój w pośród południa jako noc, skryj wygnańców, a tułającego się nie wydawaj.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mieszkają u ciebie wygnańcy moi. O Moabie! bądź ich ochroną przed pustoszycielem; albowiem ustanie gwałtownik, ustanie pustoszyciel, a wygładzony będzie z ziemi ten, który innych depcze.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zgotowana stolica w miłosierdziu, a usiądzie na niej w prawdzie w przybytku Dawidowym ten, któryby sądził i szukał sądu, a czynił prędką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słyszeliśmy o pysze Moabowej, że bardzo pyszny jest, o hardości, i wyniosłości jego, i o zapalczywości jego; wszakże nie przyjdą do skutku zamysły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narzekać będzie Moabczyk przed Moabczykiem, wszyscy kwilić będą; nad gruntami miasta Kirchareset wzdychać będą, mówiąc: Jużci są skażone.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pola Hesebońskie spustoszone są, i winna macica Sabama. Panowie narodów potarli najwyborniejsze macice jego, które aż do Jazer sięgały, a szerzyły się po puszczy; latorośli jego rozłożyły się, i przesięgły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płaczę dla płaczu Jazerczyków, i dla winnicy Sabama oblewam się łzami mojemi, o Hesebonie, i Eleale! bo na letni owoc twój, i na żniwo twoje przypadł okrzyk wojenny.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ustało wesele i radość nad polem urodzajnem; na winnicach nie śpiewają ani wykrzykają; wina w prasach nie tłoczy ten, który je tłoczył; i jać wykrzykania poprzestaję.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brzmią wnętrzności moje nad Moabem jako lutnia, a trzewa moje nad Kircharesem.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gdy się pokaże, że się spracował Moab nad wyżynami, tedy wnijdzie do świątnicy swojej, aby się modlił, ale nic nie sprawi.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słowo, które Pan z dawna powiedział o Moabie.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powiedział Pan, mówiąc: Po trzech latach, jakie są lata najemnicze, sława Moabowa zelżona będzie ze wszystką zgrają jego wielką, a ostatek jego lichy, maluczki i mdły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2024-05-29T05:46:19Z</dcterms:modified>
</cp:coreProperties>
</file>