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ziemi, którą zaćmiają skrzydła, która jest przy rzekach ziemi Murzyńskiej!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posyła posłów przez morze po wodach w łodziach z sitowia, mówiąc: Idźcie, posłowie prędcy! do narodu rozszarpanego i splundrowanego, do ludu strasznego z dawna i dotąd, do narodu do szczętu podeptanego, którego ziemię rzeki rozerwały.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obywatele świata i mieszkający na ziemi ujrzycie, gdy będzie chorągiew podniesiona na górach, i gdy w trąby trąbić będą, usłyszycie.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 do mnie: Uspokoję się, a przypatrywać się będę z przybytku mojego, a będę jako ciepło jasne po deszczu, a jako obłok wypuszczający rosę gorącości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zbieraniem wina, gdy się puści pączki, a kwiat wyda grono cierpkie jeszcze rosnące, tedy oberznie latorostki nożami, a gałęzie odejmie i obetnie.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zostawione wszystkie wespół ptastwu na górach i zwierzętom ziemskim; i będzie na nich przez lato ptastwo, a wszelaki zwierz ziemski na nich zimować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przyniesiony będzie dar Panu zastępów od ludu rozszarpanego i splundrowanego, od ludu strasznego z dawna i dotąd, od narodu do szczętu podeptanego, którego ziemię rzeki rozrywały; a przeniesiony będzie na miejsce imienia Pana zastępów, na górze Syon.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2024-06-01T22:39:08Z</dcterms:modified>
</cp:coreProperties>
</file>