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Egiptu. Oto Pan jedzie na obłoku lekkim, i przyciągnie do Egiptu, a poruszą się bałwany Egipskie przed oblicznością jego, a serce Egipczan rozpłynie się w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spuszczę Egipczan z Egipczanami, tak, iż walczyć będzie każdy przeciw bratu swemu, i każdy przeciw przyjacielowi swemu, miasto przeciwko miastu, 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zniszczony będzie duch w Egipczanach, a radę ich w niwecz obrócę; i będą się radzić bałwanów i wieszczków, i czarowników, i wróżków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Egipt w ręce panów okrutnych, a król srogi panować będzie nad nimi, mówi Pan,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zginą wody z morza, a rzeka osiąknie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na wstecz rzeki, opadną i powysychają potoki groblami ujęte, trzcina i sitowie powiędnie.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około rzeki i przy brzegu jej, i wszelakie siewy przy potokach poschną, i zniszczeją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smucić rybitwi, i żałośni będą wszyscy, którzy zarzucają do rzeki wędę; a którzy rozciągają sieci po wodzie, do nędzy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zawstydzą się ci, którzy tkają rzeczy lniane, i subtelne, i którzy siatki 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sieci jego zepsowane będą, i wszyscy, którzy robią sadzawki dla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zgłupieli książęta Soańscy, mądrych radców Faraonowych rada zgłupiała. Jakoż rzeczecie do Faraona: Jam jest syn mądrych, a syn królów starodawnych?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teraz są mędrkowie twoi? niech ci teraz oznajmią, jeźli wiedzą, co uradził Pan zastępów przeciw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Zgłupieli książęta Soańscy, zwiedzieni są książęta Nofscy; zwiedli Egipt przedniejsi w pokoleniu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puścił między nich ducha wichrowatego, i sprawi to, że pobłądzi Egipt w każdej sprawie swojej, tak jako błądzi pijany przy zwracaniu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żadna sprawa w Egipcie, którąby uczynić miała głowa albo ogon, gałąź albo sitowie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Egipt podobny niewiastom; bo się lękać i strachać będzie przed podniesieniem ręki Pana zastępów, którą on podniesie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ziemia Judzka Egiptowi na postrach; każdy, kto wspomni na nią, będzie się lękał dla rady Pana zastępów, którą postanowił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pięć miast w ziemi Egipskiej, mówiących językiem Chananejskim, a przysięgających przez Pana zastępów; lecz jedno z nich miastem spustoszenia nazwane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stanie ołtarz Pański w pośród ziemi Egipskiej, a słup wystawiony będzie Panu przy granicy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 znak i na świadectwo Panu zastępów w ziemi Egipskiej. A gdy zawołają do Pana dla tych, którzy ich ciemiężyli, tedy im pośle wybawiciela i książęcia, i wybawi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Pan w Egipcie poznany, bo poznają Pana Egipczanie dnia onego, a będą go czcić ofiarami i darami, i poślubią śluby Panu, a wypełnią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uderzy Pan Egipt, aby go zbiwszy uzdrowił go; bo się nawrócą do Pana, a on się im da ubłagać, i uzdrowi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gościniec z Egiptu do Assyryi, i będą chodzić Assyryjczycy do Egiptu, a Egipczanie do Assyryi, i będą służyć Panu Egipczanie z Assyryjczykami.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Izrael jako trzeci między Egipczanem i Assyryjczykiem, a błogosławieństwo będzie w pośrodku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będzie im błogosławił Pan zastępów, mówiąc: Błogosławiony lud mój Egipski, a sprawą rąk moich Assyryjczykowie a Izrael dziedzictwo moje.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2024-05-31T08:14:53Z</dcterms:modified>
</cp:coreProperties>
</file>